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1A19" w14:textId="77777777" w:rsidR="00946CFB" w:rsidRDefault="00946CFB">
      <w:pPr>
        <w:jc w:val="both"/>
      </w:pPr>
    </w:p>
    <w:p w14:paraId="155B406C" w14:textId="5D7F36C6" w:rsidR="00946CFB" w:rsidRDefault="2B49079D" w:rsidP="5D94901A">
      <w:pPr>
        <w:spacing w:after="200" w:line="276" w:lineRule="auto"/>
      </w:pPr>
      <w:r>
        <w:rPr>
          <w:noProof/>
        </w:rPr>
        <w:drawing>
          <wp:inline distT="0" distB="0" distL="0" distR="0" wp14:anchorId="26D617E4" wp14:editId="6EED2CA8">
            <wp:extent cx="1067493" cy="850900"/>
            <wp:effectExtent l="0" t="0" r="0" b="6350"/>
            <wp:docPr id="1321275094"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1"/>
                    <pic:cNvPicPr/>
                  </pic:nvPicPr>
                  <pic:blipFill>
                    <a:blip r:embed="rId11">
                      <a:extLst>
                        <a:ext uri="{28A0092B-C50C-407E-A947-70E740481C1C}">
                          <a14:useLocalDpi xmlns:a14="http://schemas.microsoft.com/office/drawing/2010/main" val="0"/>
                        </a:ext>
                      </a:extLst>
                    </a:blip>
                    <a:stretch>
                      <a:fillRect/>
                    </a:stretch>
                  </pic:blipFill>
                  <pic:spPr>
                    <a:xfrm>
                      <a:off x="0" y="0"/>
                      <a:ext cx="1068872" cy="851999"/>
                    </a:xfrm>
                    <a:prstGeom prst="rect">
                      <a:avLst/>
                    </a:prstGeom>
                  </pic:spPr>
                </pic:pic>
              </a:graphicData>
            </a:graphic>
          </wp:inline>
        </w:drawing>
      </w:r>
    </w:p>
    <w:p w14:paraId="68C33524" w14:textId="77777777" w:rsidR="00946CFB" w:rsidRDefault="00805785">
      <w:r>
        <w:tab/>
      </w: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MONITORING FORM</w:t>
      </w:r>
    </w:p>
    <w:p w14:paraId="27F9B8AF" w14:textId="77777777" w:rsidR="00E63A7D" w:rsidRDefault="00E63A7D" w:rsidP="432AB750">
      <w:pPr>
        <w:ind w:firstLine="720"/>
      </w:pPr>
    </w:p>
    <w:p w14:paraId="131EECE1" w14:textId="1BD726D7" w:rsidR="00946CFB" w:rsidRDefault="00805785" w:rsidP="00E63A7D">
      <w:pPr>
        <w:ind w:firstLine="720"/>
      </w:pPr>
      <w:r>
        <w:rPr>
          <w:rFonts w:ascii="Arial" w:eastAsia="Arial" w:hAnsi="Arial" w:cs="Arial"/>
          <w:b/>
          <w:bCs/>
          <w:sz w:val="20"/>
          <w:szCs w:val="20"/>
        </w:rPr>
        <w:t>To be completed by all applicants.</w:t>
      </w:r>
      <w:r>
        <w:rPr>
          <w:rFonts w:ascii="Arial" w:eastAsia="Arial" w:hAnsi="Arial" w:cs="Arial"/>
          <w:b/>
          <w:bCs/>
        </w:rPr>
        <w:tab/>
        <w:t xml:space="preserve">        </w:t>
      </w:r>
      <w:r>
        <w:rPr>
          <w:rFonts w:ascii="Arial" w:eastAsia="Arial" w:hAnsi="Arial" w:cs="Arial"/>
          <w:b/>
          <w:bCs/>
        </w:rPr>
        <w:tab/>
      </w:r>
    </w:p>
    <w:tbl>
      <w:tblPr>
        <w:tblW w:w="0" w:type="auto"/>
        <w:tblInd w:w="113" w:type="dxa"/>
        <w:tblCellMar>
          <w:left w:w="0" w:type="dxa"/>
          <w:right w:w="0" w:type="dxa"/>
        </w:tblCellMar>
        <w:tblLook w:val="04A0" w:firstRow="1" w:lastRow="0" w:firstColumn="1" w:lastColumn="0" w:noHBand="0" w:noVBand="1"/>
      </w:tblPr>
      <w:tblGrid>
        <w:gridCol w:w="4494"/>
        <w:gridCol w:w="3231"/>
        <w:gridCol w:w="1514"/>
      </w:tblGrid>
      <w:tr w:rsidR="00946CFB" w14:paraId="338AD47F" w14:textId="77777777" w:rsidTr="432AB750">
        <w:tc>
          <w:tcPr>
            <w:tcW w:w="4608" w:type="dxa"/>
            <w:tcMar>
              <w:top w:w="5" w:type="dxa"/>
              <w:left w:w="113" w:type="dxa"/>
              <w:bottom w:w="5" w:type="dxa"/>
              <w:right w:w="113" w:type="dxa"/>
            </w:tcMar>
            <w:hideMark/>
          </w:tcPr>
          <w:p w14:paraId="24722B0A" w14:textId="5CFE91F8" w:rsidR="00946CFB" w:rsidRPr="000B7970" w:rsidRDefault="2B779178">
            <w:pPr>
              <w:rPr>
                <w:rFonts w:ascii="Arial" w:eastAsia="Arial" w:hAnsi="Arial" w:cs="Arial"/>
                <w:color w:val="000000"/>
              </w:rPr>
            </w:pPr>
            <w:r w:rsidRPr="432AB750">
              <w:rPr>
                <w:rFonts w:ascii="Arial" w:eastAsia="Arial" w:hAnsi="Arial" w:cs="Arial"/>
                <w:color w:val="000000" w:themeColor="text1"/>
              </w:rPr>
              <w:t xml:space="preserve"> </w:t>
            </w:r>
            <w:r w:rsidR="00805785" w:rsidRPr="432AB750">
              <w:rPr>
                <w:rFonts w:ascii="Arial" w:eastAsia="Arial" w:hAnsi="Arial" w:cs="Arial"/>
                <w:color w:val="000000" w:themeColor="text1"/>
              </w:rPr>
              <w:t xml:space="preserve"> </w:t>
            </w:r>
            <w:r w:rsidR="5890661E" w:rsidRPr="432AB750">
              <w:rPr>
                <w:rFonts w:ascii="Arial" w:eastAsia="Arial" w:hAnsi="Arial" w:cs="Arial"/>
                <w:color w:val="000000" w:themeColor="text1"/>
              </w:rPr>
              <w:t xml:space="preserve">    </w:t>
            </w:r>
            <w:r w:rsidR="003373E2">
              <w:rPr>
                <w:rFonts w:ascii="Arial" w:eastAsia="Arial" w:hAnsi="Arial" w:cs="Arial"/>
                <w:color w:val="000000" w:themeColor="text1"/>
              </w:rPr>
              <w:t>APPM</w:t>
            </w:r>
            <w:r w:rsidR="00E63A7D">
              <w:rPr>
                <w:rFonts w:ascii="Arial" w:eastAsia="Arial" w:hAnsi="Arial" w:cs="Arial"/>
                <w:color w:val="000000" w:themeColor="text1"/>
              </w:rPr>
              <w:t>/2</w:t>
            </w:r>
            <w:r w:rsidR="003373E2">
              <w:rPr>
                <w:rFonts w:ascii="Arial" w:eastAsia="Arial" w:hAnsi="Arial" w:cs="Arial"/>
                <w:color w:val="000000" w:themeColor="text1"/>
              </w:rPr>
              <w:t>4</w:t>
            </w:r>
          </w:p>
          <w:p w14:paraId="4AE9D40E" w14:textId="77777777" w:rsidR="00946CFB" w:rsidRPr="000B7970" w:rsidRDefault="00946CFB">
            <w:pPr>
              <w:rPr>
                <w:rFonts w:ascii="Arial" w:hAnsi="Arial" w:cs="Arial"/>
                <w:color w:val="000000"/>
              </w:rPr>
            </w:pPr>
          </w:p>
        </w:tc>
        <w:tc>
          <w:tcPr>
            <w:tcW w:w="3297" w:type="dxa"/>
            <w:tcMar>
              <w:top w:w="5" w:type="dxa"/>
              <w:left w:w="113" w:type="dxa"/>
              <w:bottom w:w="5" w:type="dxa"/>
              <w:right w:w="113" w:type="dxa"/>
            </w:tcMar>
            <w:hideMark/>
          </w:tcPr>
          <w:p w14:paraId="07790A7C" w14:textId="77777777" w:rsidR="00946CFB" w:rsidRDefault="00805785">
            <w:pPr>
              <w:rPr>
                <w:color w:val="000000"/>
              </w:rPr>
            </w:pPr>
            <w:r>
              <w:rPr>
                <w:rFonts w:ascii="Arial" w:eastAsia="Arial" w:hAnsi="Arial" w:cs="Arial"/>
                <w:color w:val="000000"/>
              </w:rPr>
              <w:t>Personal Reference</w:t>
            </w:r>
          </w:p>
          <w:p w14:paraId="4993F204" w14:textId="77777777" w:rsidR="00946CFB" w:rsidRDefault="00805785">
            <w:pPr>
              <w:rPr>
                <w:color w:val="000000"/>
              </w:rPr>
            </w:pPr>
            <w:r>
              <w:rPr>
                <w:rFonts w:ascii="Arial" w:eastAsia="Arial" w:hAnsi="Arial" w:cs="Arial"/>
                <w:color w:val="000000"/>
              </w:rPr>
              <w:t>Number Monitoring Ref: (Invest NI use only)</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5E5E5"/>
            <w:tcMar>
              <w:top w:w="8" w:type="dxa"/>
              <w:left w:w="108" w:type="dxa"/>
              <w:bottom w:w="8" w:type="dxa"/>
              <w:right w:w="108" w:type="dxa"/>
            </w:tcMar>
            <w:hideMark/>
          </w:tcPr>
          <w:p w14:paraId="4BB85B6B" w14:textId="77777777" w:rsidR="00946CFB" w:rsidRDefault="00946CFB">
            <w:pPr>
              <w:rPr>
                <w:color w:val="000000"/>
              </w:rPr>
            </w:pPr>
          </w:p>
          <w:p w14:paraId="7A97FB26" w14:textId="73EAD58A" w:rsidR="00946CFB" w:rsidRDefault="00946CFB">
            <w:pPr>
              <w:rPr>
                <w:rFonts w:ascii="Arial" w:eastAsia="Arial" w:hAnsi="Arial" w:cs="Arial"/>
                <w:color w:val="000000"/>
              </w:rPr>
            </w:pPr>
          </w:p>
        </w:tc>
      </w:tr>
    </w:tbl>
    <w:p w14:paraId="7006D0FE" w14:textId="77777777" w:rsidR="00946CFB" w:rsidRDefault="00946CFB"/>
    <w:p w14:paraId="508C9DB4" w14:textId="77777777" w:rsidR="00946CFB" w:rsidRDefault="00805785">
      <w:r>
        <w:rPr>
          <w:rFonts w:ascii="Arial" w:eastAsia="Arial" w:hAnsi="Arial" w:cs="Arial"/>
          <w:b/>
          <w:bCs/>
        </w:rPr>
        <w:t>PLEASE NOTE THE ATTACHED MONITORING FORM IS REGARDED AS PART OF YOUR APPLICATION AND SHOULD BE RETURNED WITH YOUR APPLICATION FORM.</w:t>
      </w:r>
    </w:p>
    <w:p w14:paraId="3D8ADEED" w14:textId="77777777" w:rsidR="00946CFB" w:rsidRDefault="00946CFB"/>
    <w:p w14:paraId="13971074" w14:textId="77777777" w:rsidR="00946CFB" w:rsidRDefault="00805785">
      <w:r>
        <w:rPr>
          <w:rFonts w:ascii="Arial" w:eastAsia="Arial" w:hAnsi="Arial" w:cs="Arial"/>
        </w:rPr>
        <w:t>The information you are asked to provide will be treated in strictest confidence and protected from misuse.  It will be used only for the purpose of monitoring our Equality of Opportunity in Employment Policy.</w:t>
      </w:r>
    </w:p>
    <w:p w14:paraId="255EEA44" w14:textId="77777777" w:rsidR="00946CFB" w:rsidRDefault="00946CFB"/>
    <w:p w14:paraId="454DE80D" w14:textId="77777777" w:rsidR="00946CFB" w:rsidRDefault="00946CFB"/>
    <w:p w14:paraId="58CC2126" w14:textId="77777777" w:rsidR="00946CFB" w:rsidRDefault="00805785">
      <w:r>
        <w:rPr>
          <w:rFonts w:ascii="Arial" w:eastAsia="Arial" w:hAnsi="Arial" w:cs="Arial"/>
        </w:rPr>
        <w:t xml:space="preserve">Date of Birth: </w:t>
      </w:r>
      <w:r>
        <w:rPr>
          <w:rFonts w:ascii="Arial" w:eastAsia="Arial" w:hAnsi="Arial" w:cs="Arial"/>
        </w:rPr>
        <w:tab/>
      </w:r>
      <w:r>
        <w:rPr>
          <w:rFonts w:ascii="Arial" w:eastAsia="Arial" w:hAnsi="Arial" w:cs="Arial"/>
        </w:rPr>
        <w:tab/>
      </w:r>
      <w:r>
        <w:rPr>
          <w:rFonts w:ascii="Arial" w:eastAsia="Arial" w:hAnsi="Arial" w:cs="Arial"/>
        </w:rPr>
        <w:tab/>
      </w:r>
    </w:p>
    <w:p w14:paraId="2A209442" w14:textId="77777777" w:rsidR="00946CFB" w:rsidRDefault="00805785">
      <w:r>
        <w:rPr>
          <w:noProof/>
          <w:lang w:val="en-GB" w:eastAsia="en-GB"/>
        </w:rPr>
        <w:drawing>
          <wp:anchor distT="0" distB="0" distL="114300" distR="114300" simplePos="0" relativeHeight="251658240" behindDoc="0" locked="0" layoutInCell="1" allowOverlap="1" wp14:anchorId="102CDB50" wp14:editId="23E6539F">
            <wp:simplePos x="0" y="0"/>
            <wp:positionH relativeFrom="column">
              <wp:posOffset>935355</wp:posOffset>
            </wp:positionH>
            <wp:positionV relativeFrom="paragraph">
              <wp:posOffset>-1905</wp:posOffset>
            </wp:positionV>
            <wp:extent cx="1714500" cy="95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2"/>
                    <a:stretch>
                      <a:fillRect/>
                    </a:stretch>
                  </pic:blipFill>
                  <pic:spPr>
                    <a:xfrm>
                      <a:off x="0" y="0"/>
                      <a:ext cx="1714500" cy="9525"/>
                    </a:xfrm>
                    <a:prstGeom prst="rect">
                      <a:avLst/>
                    </a:prstGeom>
                  </pic:spPr>
                </pic:pic>
              </a:graphicData>
            </a:graphic>
          </wp:anchor>
        </w:drawing>
      </w:r>
    </w:p>
    <w:p w14:paraId="3EE47F91" w14:textId="77777777" w:rsidR="00946CFB" w:rsidRDefault="00946CFB"/>
    <w:p w14:paraId="5EFEC47A" w14:textId="77777777" w:rsidR="00946CFB" w:rsidRDefault="00946CFB"/>
    <w:p w14:paraId="6EC45E40" w14:textId="77777777" w:rsidR="00946CFB" w:rsidRDefault="00805785">
      <w:r>
        <w:rPr>
          <w:rFonts w:ascii="Arial" w:eastAsia="Arial" w:hAnsi="Arial" w:cs="Arial"/>
          <w:b/>
          <w:bCs/>
        </w:rPr>
        <w:t>Please indicate the community to which you belong by ticking the appropriate box:</w:t>
      </w:r>
    </w:p>
    <w:p w14:paraId="7E60A699" w14:textId="77777777" w:rsidR="00946CFB" w:rsidRDefault="00946CFB"/>
    <w:p w14:paraId="5CE42468" w14:textId="77777777" w:rsidR="00946CFB" w:rsidRDefault="00805785">
      <w:r>
        <w:rPr>
          <w:rFonts w:ascii="Arial" w:eastAsia="Arial" w:hAnsi="Arial" w:cs="Arial"/>
        </w:rPr>
        <w:t>I am a member of the Protestant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6"/>
            <w:enabled/>
            <w:calcOnExit w:val="0"/>
            <w:checkBox>
              <w:size w:val="24"/>
              <w:default w:val="0"/>
              <w:checked w:val="0"/>
            </w:checkBox>
          </w:ffData>
        </w:fldChar>
      </w:r>
      <w:bookmarkStart w:id="0" w:name="Check6"/>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0"/>
    </w:p>
    <w:p w14:paraId="3755881E" w14:textId="77777777" w:rsidR="00946CFB" w:rsidRDefault="00946CFB"/>
    <w:p w14:paraId="6753B4AC" w14:textId="77777777" w:rsidR="00946CFB" w:rsidRDefault="00805785">
      <w:r>
        <w:rPr>
          <w:rFonts w:ascii="Arial" w:eastAsia="Arial" w:hAnsi="Arial" w:cs="Arial"/>
        </w:rPr>
        <w:t>I am a member of the Roman Catholic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7"/>
            <w:enabled/>
            <w:calcOnExit w:val="0"/>
            <w:checkBox>
              <w:size w:val="24"/>
              <w:default w:val="0"/>
              <w:checked w:val="0"/>
            </w:checkBox>
          </w:ffData>
        </w:fldChar>
      </w:r>
      <w:bookmarkStart w:id="1" w:name="Check7"/>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1"/>
    </w:p>
    <w:p w14:paraId="11471928" w14:textId="77777777" w:rsidR="00946CFB" w:rsidRDefault="00946CFB"/>
    <w:p w14:paraId="6F9CD1DE" w14:textId="77777777" w:rsidR="00946CFB" w:rsidRDefault="00805785">
      <w:r>
        <w:rPr>
          <w:rFonts w:ascii="Arial" w:eastAsia="Arial" w:hAnsi="Arial" w:cs="Arial"/>
        </w:rPr>
        <w:t>I am neither a member of the Protestant nor Roman Catholic community:</w:t>
      </w:r>
      <w:r>
        <w:rPr>
          <w:rFonts w:ascii="Arial" w:eastAsia="Arial" w:hAnsi="Arial" w:cs="Arial"/>
        </w:rPr>
        <w:tab/>
      </w:r>
      <w:r>
        <w:rPr>
          <w:rFonts w:ascii="Arial" w:eastAsia="Arial" w:hAnsi="Arial" w:cs="Arial"/>
        </w:rPr>
        <w:fldChar w:fldCharType="begin">
          <w:ffData>
            <w:name w:val="Check8"/>
            <w:enabled/>
            <w:calcOnExit w:val="0"/>
            <w:checkBox>
              <w:size w:val="24"/>
              <w:default w:val="0"/>
              <w:checked w:val="0"/>
            </w:checkBox>
          </w:ffData>
        </w:fldChar>
      </w:r>
      <w:bookmarkStart w:id="2" w:name="Check8"/>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2"/>
    </w:p>
    <w:p w14:paraId="6E2C36A5" w14:textId="77777777" w:rsidR="00946CFB" w:rsidRDefault="00946CFB"/>
    <w:p w14:paraId="313941AB" w14:textId="77777777" w:rsidR="00946CFB" w:rsidRDefault="00946CFB"/>
    <w:p w14:paraId="7C98FBFC" w14:textId="77777777" w:rsidR="00946CFB" w:rsidRDefault="00946CFB"/>
    <w:p w14:paraId="1407DB99" w14:textId="77777777" w:rsidR="00946CFB" w:rsidRDefault="00946CFB"/>
    <w:p w14:paraId="0C804989" w14:textId="77777777" w:rsidR="00946CFB" w:rsidRDefault="00805785">
      <w:r>
        <w:rPr>
          <w:rFonts w:ascii="Arial" w:eastAsia="Arial" w:hAnsi="Arial" w:cs="Arial"/>
          <w:b/>
          <w:bCs/>
        </w:rPr>
        <w:t>Please indicate your ethnic group by ticking one or more of the following:</w:t>
      </w:r>
    </w:p>
    <w:p w14:paraId="3091D527" w14:textId="77777777" w:rsidR="00946CFB" w:rsidRDefault="00946CFB"/>
    <w:p w14:paraId="65AAFE7A" w14:textId="77777777" w:rsidR="00946CFB" w:rsidRDefault="00805785">
      <w:r>
        <w:rPr>
          <w:rFonts w:ascii="Arial" w:eastAsia="Arial" w:hAnsi="Arial" w:cs="Arial"/>
        </w:rPr>
        <w:t xml:space="preserve">African </w:t>
      </w:r>
      <w:r>
        <w:rPr>
          <w:rFonts w:ascii="Arial" w:eastAsia="Arial" w:hAnsi="Arial" w:cs="Arial"/>
        </w:rPr>
        <w:tab/>
      </w:r>
      <w:r>
        <w:rPr>
          <w:rFonts w:ascii="Arial" w:eastAsia="Arial" w:hAnsi="Arial" w:cs="Arial"/>
        </w:rPr>
        <w:fldChar w:fldCharType="begin">
          <w:ffData>
            <w:name w:val="Check9"/>
            <w:enabled/>
            <w:calcOnExit w:val="0"/>
            <w:checkBox>
              <w:size w:val="24"/>
              <w:default w:val="0"/>
              <w:checked w:val="0"/>
            </w:checkBox>
          </w:ffData>
        </w:fldChar>
      </w:r>
      <w:bookmarkStart w:id="3" w:name="Check9"/>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3"/>
      <w:r>
        <w:rPr>
          <w:rFonts w:ascii="Arial" w:eastAsia="Arial" w:hAnsi="Arial" w:cs="Arial"/>
        </w:rPr>
        <w:tab/>
        <w:t>Bangladeshi</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0"/>
            <w:enabled/>
            <w:calcOnExit w:val="0"/>
            <w:checkBox>
              <w:size w:val="24"/>
              <w:default w:val="0"/>
              <w:checked w:val="0"/>
            </w:checkBox>
          </w:ffData>
        </w:fldChar>
      </w:r>
      <w:bookmarkStart w:id="4" w:name="Check10"/>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4"/>
      <w:r>
        <w:rPr>
          <w:rFonts w:ascii="Arial" w:eastAsia="Arial" w:hAnsi="Arial" w:cs="Arial"/>
        </w:rPr>
        <w:tab/>
        <w:t xml:space="preserve"> Chinese</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1"/>
            <w:enabled/>
            <w:calcOnExit w:val="0"/>
            <w:checkBox>
              <w:size w:val="24"/>
              <w:default w:val="0"/>
              <w:checked w:val="0"/>
            </w:checkBox>
          </w:ffData>
        </w:fldChar>
      </w:r>
      <w:bookmarkStart w:id="5" w:name="Check11"/>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5"/>
    </w:p>
    <w:p w14:paraId="6BF168D5" w14:textId="77777777" w:rsidR="00946CFB" w:rsidRDefault="00946CFB"/>
    <w:p w14:paraId="274F9D67" w14:textId="77777777" w:rsidR="00946CFB" w:rsidRDefault="00805785">
      <w:r>
        <w:rPr>
          <w:rFonts w:ascii="Arial" w:eastAsia="Arial" w:hAnsi="Arial" w:cs="Arial"/>
        </w:rPr>
        <w:t>Caribbean</w:t>
      </w:r>
      <w:r>
        <w:rPr>
          <w:rFonts w:ascii="Arial" w:eastAsia="Arial" w:hAnsi="Arial" w:cs="Arial"/>
        </w:rPr>
        <w:tab/>
      </w:r>
      <w:r>
        <w:rPr>
          <w:rFonts w:ascii="Arial" w:eastAsia="Arial" w:hAnsi="Arial" w:cs="Arial"/>
        </w:rPr>
        <w:fldChar w:fldCharType="begin">
          <w:ffData>
            <w:name w:val="Check12"/>
            <w:enabled/>
            <w:calcOnExit w:val="0"/>
            <w:checkBox>
              <w:size w:val="24"/>
              <w:default w:val="0"/>
              <w:checked w:val="0"/>
            </w:checkBox>
          </w:ffData>
        </w:fldChar>
      </w:r>
      <w:bookmarkStart w:id="6" w:name="Check12"/>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6"/>
      <w:r>
        <w:rPr>
          <w:rFonts w:ascii="Arial" w:eastAsia="Arial" w:hAnsi="Arial" w:cs="Arial"/>
        </w:rPr>
        <w:tab/>
        <w:t>Indian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3"/>
            <w:enabled/>
            <w:calcOnExit w:val="0"/>
            <w:checkBox>
              <w:size w:val="24"/>
              <w:default w:val="0"/>
              <w:checked w:val="0"/>
            </w:checkBox>
          </w:ffData>
        </w:fldChar>
      </w:r>
      <w:bookmarkStart w:id="7" w:name="Check13"/>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7"/>
      <w:r>
        <w:rPr>
          <w:rFonts w:ascii="Arial" w:eastAsia="Arial" w:hAnsi="Arial" w:cs="Arial"/>
        </w:rPr>
        <w:tab/>
        <w:t xml:space="preserve">Irish </w:t>
      </w:r>
      <w:proofErr w:type="spellStart"/>
      <w:r>
        <w:rPr>
          <w:rFonts w:ascii="Arial" w:eastAsia="Arial" w:hAnsi="Arial" w:cs="Arial"/>
        </w:rPr>
        <w:t>Traveller</w:t>
      </w:r>
      <w:proofErr w:type="spellEnd"/>
      <w:r>
        <w:rPr>
          <w:rFonts w:ascii="Arial" w:eastAsia="Arial" w:hAnsi="Arial" w:cs="Arial"/>
        </w:rPr>
        <w:tab/>
      </w:r>
      <w:r>
        <w:rPr>
          <w:rFonts w:ascii="Arial" w:eastAsia="Arial" w:hAnsi="Arial" w:cs="Arial"/>
        </w:rPr>
        <w:fldChar w:fldCharType="begin">
          <w:ffData>
            <w:name w:val="Check14"/>
            <w:enabled/>
            <w:calcOnExit w:val="0"/>
            <w:checkBox>
              <w:size w:val="24"/>
              <w:default w:val="0"/>
              <w:checked w:val="0"/>
            </w:checkBox>
          </w:ffData>
        </w:fldChar>
      </w:r>
      <w:bookmarkStart w:id="8" w:name="Check14"/>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8"/>
    </w:p>
    <w:p w14:paraId="34565328" w14:textId="77777777" w:rsidR="00946CFB" w:rsidRDefault="00946CFB"/>
    <w:p w14:paraId="6EC0FE18" w14:textId="77777777" w:rsidR="00946CFB" w:rsidRDefault="00805785">
      <w:r>
        <w:rPr>
          <w:rFonts w:ascii="Arial" w:eastAsia="Arial" w:hAnsi="Arial" w:cs="Arial"/>
        </w:rPr>
        <w:lastRenderedPageBreak/>
        <w:t xml:space="preserve">Pakistani </w:t>
      </w:r>
      <w:r>
        <w:rPr>
          <w:rFonts w:ascii="Arial" w:eastAsia="Arial" w:hAnsi="Arial" w:cs="Arial"/>
        </w:rPr>
        <w:tab/>
      </w:r>
      <w:r>
        <w:rPr>
          <w:rFonts w:ascii="Arial" w:eastAsia="Arial" w:hAnsi="Arial" w:cs="Arial"/>
        </w:rPr>
        <w:fldChar w:fldCharType="begin">
          <w:ffData>
            <w:name w:val="Check15"/>
            <w:enabled/>
            <w:calcOnExit w:val="0"/>
            <w:checkBox>
              <w:size w:val="24"/>
              <w:default w:val="0"/>
              <w:checked w:val="0"/>
            </w:checkBox>
          </w:ffData>
        </w:fldChar>
      </w:r>
      <w:bookmarkStart w:id="9" w:name="Check15"/>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9"/>
      <w:r>
        <w:rPr>
          <w:rFonts w:ascii="Arial" w:eastAsia="Arial" w:hAnsi="Arial" w:cs="Arial"/>
        </w:rPr>
        <w:tab/>
        <w:t>White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6"/>
            <w:enabled/>
            <w:calcOnExit w:val="0"/>
            <w:checkBox>
              <w:size w:val="24"/>
              <w:default w:val="0"/>
              <w:checked w:val="0"/>
            </w:checkBox>
          </w:ffData>
        </w:fldChar>
      </w:r>
      <w:bookmarkStart w:id="10" w:name="Check16"/>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10"/>
      <w:r>
        <w:rPr>
          <w:rFonts w:ascii="Arial" w:eastAsia="Arial" w:hAnsi="Arial" w:cs="Arial"/>
        </w:rPr>
        <w:tab/>
        <w:t>Mixed Ethnic Group</w:t>
      </w:r>
      <w:r>
        <w:rPr>
          <w:rFonts w:ascii="Arial" w:eastAsia="Arial" w:hAnsi="Arial" w:cs="Arial"/>
        </w:rPr>
        <w:tab/>
      </w:r>
      <w:r>
        <w:rPr>
          <w:rFonts w:ascii="Arial" w:eastAsia="Arial" w:hAnsi="Arial" w:cs="Arial"/>
        </w:rPr>
        <w:fldChar w:fldCharType="begin">
          <w:ffData>
            <w:name w:val="Check17"/>
            <w:enabled/>
            <w:calcOnExit w:val="0"/>
            <w:checkBox>
              <w:size w:val="24"/>
              <w:default w:val="0"/>
              <w:checked w:val="0"/>
            </w:checkBox>
          </w:ffData>
        </w:fldChar>
      </w:r>
      <w:bookmarkStart w:id="11" w:name="Check17"/>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11"/>
    </w:p>
    <w:p w14:paraId="7CE0D361" w14:textId="77777777" w:rsidR="00946CFB" w:rsidRDefault="00946CFB"/>
    <w:p w14:paraId="581A2965" w14:textId="77777777" w:rsidR="00946CFB" w:rsidRDefault="00805785">
      <w:pPr>
        <w:jc w:val="both"/>
      </w:pPr>
      <w:r>
        <w:rPr>
          <w:rFonts w:ascii="Arial" w:eastAsia="Arial" w:hAnsi="Arial" w:cs="Arial"/>
          <w:b/>
          <w:bCs/>
        </w:rPr>
        <w:t>Please indicate your sex by ticking the appropriate box below:</w:t>
      </w:r>
    </w:p>
    <w:p w14:paraId="7EB2FCF3" w14:textId="77777777" w:rsidR="00946CFB" w:rsidRDefault="00946CFB"/>
    <w:p w14:paraId="339F00BF" w14:textId="77777777" w:rsidR="00946CFB" w:rsidRDefault="00805785">
      <w:r>
        <w:rPr>
          <w:rFonts w:ascii="Arial" w:eastAsia="Arial" w:hAnsi="Arial" w:cs="Arial"/>
        </w:rPr>
        <w:t>I am female: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8"/>
            <w:enabled/>
            <w:calcOnExit w:val="0"/>
            <w:checkBox>
              <w:size w:val="24"/>
              <w:default w:val="0"/>
              <w:checked w:val="0"/>
            </w:checkBox>
          </w:ffData>
        </w:fldChar>
      </w:r>
      <w:bookmarkStart w:id="12" w:name="Check18"/>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12"/>
    </w:p>
    <w:p w14:paraId="75EC6CA3" w14:textId="77777777" w:rsidR="00946CFB" w:rsidRDefault="00946CFB"/>
    <w:p w14:paraId="0A108D79" w14:textId="77777777" w:rsidR="00946CFB" w:rsidRDefault="00805785">
      <w:r>
        <w:rPr>
          <w:rFonts w:ascii="Arial" w:eastAsia="Arial" w:hAnsi="Arial" w:cs="Arial"/>
        </w:rPr>
        <w:t xml:space="preserve">I am male: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9"/>
            <w:enabled/>
            <w:calcOnExit w:val="0"/>
            <w:checkBox>
              <w:size w:val="24"/>
              <w:default w:val="0"/>
              <w:checked w:val="0"/>
            </w:checkBox>
          </w:ffData>
        </w:fldChar>
      </w:r>
      <w:bookmarkStart w:id="13" w:name="Check19"/>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13"/>
    </w:p>
    <w:p w14:paraId="38100FEF" w14:textId="77777777" w:rsidR="00946CFB" w:rsidRDefault="00946CFB"/>
    <w:p w14:paraId="5B400768" w14:textId="77777777" w:rsidR="00946CFB" w:rsidRDefault="00946CFB"/>
    <w:p w14:paraId="42691AD7" w14:textId="77777777" w:rsidR="00946CFB" w:rsidRDefault="00805785">
      <w:r>
        <w:rPr>
          <w:rFonts w:ascii="Arial" w:eastAsia="Arial" w:hAnsi="Arial" w:cs="Arial"/>
        </w:rPr>
        <w:t>Please state which District Council Area you reside in:</w:t>
      </w:r>
    </w:p>
    <w:p w14:paraId="55377FD3" w14:textId="77777777" w:rsidR="00946CFB" w:rsidRDefault="00946CFB"/>
    <w:p w14:paraId="4D2F93B3" w14:textId="77777777" w:rsidR="00946CFB" w:rsidRDefault="00946CFB"/>
    <w:p w14:paraId="35420FE5" w14:textId="77777777" w:rsidR="00946CFB" w:rsidRDefault="00946CFB"/>
    <w:p w14:paraId="4268A42D" w14:textId="77777777" w:rsidR="00946CFB" w:rsidRDefault="00946CFB"/>
    <w:p w14:paraId="436F1FF9" w14:textId="77777777" w:rsidR="00946CFB" w:rsidRDefault="00805785">
      <w:r>
        <w:rPr>
          <w:rFonts w:ascii="Arial" w:eastAsia="Arial" w:hAnsi="Arial" w:cs="Arial"/>
        </w:rPr>
        <w:t>Please state how you became aware of the vacancy.</w:t>
      </w:r>
    </w:p>
    <w:p w14:paraId="192A7431" w14:textId="77777777" w:rsidR="00946CFB" w:rsidRDefault="00946CFB"/>
    <w:p w14:paraId="0CB84263" w14:textId="77777777" w:rsidR="00946CFB" w:rsidRDefault="00946CFB"/>
    <w:p w14:paraId="13D7877D" w14:textId="77777777" w:rsidR="00946CFB" w:rsidRDefault="00946CFB"/>
    <w:p w14:paraId="4E7590BD" w14:textId="77777777" w:rsidR="00946CFB" w:rsidRDefault="00805785">
      <w:r>
        <w:rPr>
          <w:rFonts w:ascii="Arial" w:eastAsia="Arial" w:hAnsi="Arial" w:cs="Arial"/>
          <w:b/>
          <w:bCs/>
        </w:rPr>
        <w:t>Advertising Effectiveness</w:t>
      </w:r>
    </w:p>
    <w:p w14:paraId="0F3E83B2" w14:textId="77777777" w:rsidR="00946CFB" w:rsidRDefault="00946CFB"/>
    <w:p w14:paraId="6C4EFFC1" w14:textId="77777777" w:rsidR="00946CFB" w:rsidRDefault="00805785">
      <w:r>
        <w:rPr>
          <w:rFonts w:ascii="Arial" w:eastAsia="Arial" w:hAnsi="Arial" w:cs="Arial"/>
        </w:rPr>
        <w:t>To allow Invest NI to assess the effectiveness of its Recruitment channels, please indicate how you became aware of this vacancy.</w:t>
      </w:r>
    </w:p>
    <w:p w14:paraId="2DB682E1" w14:textId="77777777" w:rsidR="00946CFB" w:rsidRDefault="00946CFB"/>
    <w:p w14:paraId="4DC7BDA4" w14:textId="77777777" w:rsidR="00946CFB" w:rsidRDefault="00805785">
      <w:r>
        <w:rPr>
          <w:rFonts w:ascii="Arial" w:eastAsia="Arial" w:hAnsi="Arial" w:cs="Arial"/>
        </w:rPr>
        <w:t>Please tick as appropriate:</w:t>
      </w:r>
    </w:p>
    <w:p w14:paraId="02C3167F" w14:textId="77777777" w:rsidR="00946CFB" w:rsidRDefault="00946CFB"/>
    <w:p w14:paraId="1142B86B" w14:textId="77777777" w:rsidR="00946CFB" w:rsidRDefault="00805785">
      <w:r>
        <w:rPr>
          <w:rFonts w:ascii="Arial" w:eastAsia="Arial" w:hAnsi="Arial" w:cs="Arial"/>
        </w:rPr>
        <w:t>Belfast Telegraph: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0"/>
            <w:enabled/>
            <w:calcOnExit w:val="0"/>
            <w:checkBox>
              <w:size w:val="24"/>
              <w:default w:val="0"/>
              <w:checked w:val="0"/>
            </w:checkBox>
          </w:ffData>
        </w:fldChar>
      </w:r>
      <w:bookmarkStart w:id="14" w:name="Check20"/>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14"/>
    </w:p>
    <w:p w14:paraId="47A98FC7" w14:textId="77777777" w:rsidR="00946CFB" w:rsidRDefault="00946CFB"/>
    <w:p w14:paraId="4EFDAAE5" w14:textId="77777777" w:rsidR="00946CFB" w:rsidRDefault="00805785">
      <w:r>
        <w:rPr>
          <w:rFonts w:ascii="Arial" w:eastAsia="Arial" w:hAnsi="Arial" w:cs="Arial"/>
        </w:rPr>
        <w:t>Newsletter: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1"/>
            <w:enabled/>
            <w:calcOnExit w:val="0"/>
            <w:checkBox>
              <w:size w:val="24"/>
              <w:default w:val="0"/>
              <w:checked w:val="0"/>
            </w:checkBox>
          </w:ffData>
        </w:fldChar>
      </w:r>
      <w:bookmarkStart w:id="15" w:name="Check21"/>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15"/>
    </w:p>
    <w:p w14:paraId="7491F8B7" w14:textId="77777777" w:rsidR="00946CFB" w:rsidRDefault="00946CFB"/>
    <w:p w14:paraId="1EFF8968" w14:textId="77777777" w:rsidR="00946CFB" w:rsidRDefault="00805785">
      <w:r>
        <w:rPr>
          <w:rFonts w:ascii="Arial" w:eastAsia="Arial" w:hAnsi="Arial" w:cs="Arial"/>
        </w:rPr>
        <w:t>Irish News: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2"/>
            <w:enabled/>
            <w:calcOnExit w:val="0"/>
            <w:checkBox>
              <w:size w:val="24"/>
              <w:default w:val="0"/>
              <w:checked w:val="0"/>
            </w:checkBox>
          </w:ffData>
        </w:fldChar>
      </w:r>
      <w:bookmarkStart w:id="16" w:name="Check22"/>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16"/>
    </w:p>
    <w:p w14:paraId="4C47173F" w14:textId="77777777" w:rsidR="00946CFB" w:rsidRDefault="00946CFB"/>
    <w:p w14:paraId="5E53BC21" w14:textId="77777777" w:rsidR="00946CFB" w:rsidRDefault="00805785">
      <w:r>
        <w:rPr>
          <w:rFonts w:ascii="Arial" w:eastAsia="Arial" w:hAnsi="Arial" w:cs="Arial"/>
        </w:rPr>
        <w:t>nijobfinder.co.uk: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3"/>
            <w:enabled/>
            <w:calcOnExit w:val="0"/>
            <w:checkBox>
              <w:size w:val="24"/>
              <w:default w:val="0"/>
              <w:checked w:val="0"/>
            </w:checkBox>
          </w:ffData>
        </w:fldChar>
      </w:r>
      <w:bookmarkStart w:id="17" w:name="Check23"/>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17"/>
    </w:p>
    <w:p w14:paraId="4D651B93" w14:textId="77777777" w:rsidR="00946CFB" w:rsidRDefault="00946CFB"/>
    <w:p w14:paraId="79B2C417" w14:textId="207E89D3" w:rsidR="00946CFB" w:rsidRDefault="00805785" w:rsidP="652993A0">
      <w:pPr>
        <w:rPr>
          <w:rFonts w:ascii="Arial" w:eastAsia="Arial" w:hAnsi="Arial" w:cs="Arial"/>
        </w:rPr>
      </w:pPr>
      <w:r w:rsidRPr="652993A0">
        <w:rPr>
          <w:rFonts w:ascii="Arial" w:eastAsia="Arial" w:hAnsi="Arial" w:cs="Arial"/>
        </w:rPr>
        <w:t>Invest NI web site:</w:t>
      </w:r>
      <w:r>
        <w:tab/>
      </w:r>
    </w:p>
    <w:p w14:paraId="4591E0DC" w14:textId="7FC38AE1" w:rsidR="652993A0" w:rsidRDefault="652993A0" w:rsidP="652993A0">
      <w:pPr>
        <w:rPr>
          <w:rFonts w:ascii="Arial" w:eastAsia="Arial" w:hAnsi="Arial" w:cs="Arial"/>
        </w:rPr>
      </w:pPr>
    </w:p>
    <w:p w14:paraId="3ADFAB39" w14:textId="5462BD20" w:rsidR="00946CFB" w:rsidRDefault="2F04C8F9" w:rsidP="652993A0">
      <w:pPr>
        <w:rPr>
          <w:rFonts w:ascii="Arial" w:eastAsia="Arial" w:hAnsi="Arial" w:cs="Arial"/>
        </w:rPr>
      </w:pPr>
      <w:r w:rsidRPr="652993A0">
        <w:rPr>
          <w:rFonts w:ascii="Arial" w:eastAsia="Arial" w:hAnsi="Arial" w:cs="Arial"/>
        </w:rPr>
        <w:t>LinkedIn</w:t>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542D80">
        <w:rPr>
          <w:rFonts w:ascii="Arial" w:eastAsia="Arial" w:hAnsi="Arial" w:cs="Arial"/>
        </w:rPr>
        <w:tab/>
      </w:r>
      <w:r w:rsidR="00805785">
        <w:rPr>
          <w:rFonts w:ascii="Arial" w:eastAsia="Arial" w:hAnsi="Arial" w:cs="Arial"/>
        </w:rPr>
        <w:fldChar w:fldCharType="begin">
          <w:ffData>
            <w:name w:val="Check24"/>
            <w:enabled/>
            <w:calcOnExit w:val="0"/>
            <w:checkBox>
              <w:size w:val="24"/>
              <w:default w:val="0"/>
              <w:checked w:val="0"/>
            </w:checkBox>
          </w:ffData>
        </w:fldChar>
      </w:r>
      <w:bookmarkStart w:id="18" w:name="Check24"/>
      <w:r w:rsidR="00805785">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sidR="00805785">
        <w:rPr>
          <w:rFonts w:ascii="Arial" w:eastAsia="Arial" w:hAnsi="Arial" w:cs="Arial"/>
        </w:rPr>
        <w:fldChar w:fldCharType="end"/>
      </w:r>
      <w:bookmarkEnd w:id="18"/>
    </w:p>
    <w:p w14:paraId="31B874DC" w14:textId="77777777" w:rsidR="00946CFB" w:rsidRDefault="00946CFB"/>
    <w:p w14:paraId="0C67FCE2" w14:textId="77777777" w:rsidR="00946CFB" w:rsidRDefault="00805785">
      <w:r>
        <w:rPr>
          <w:rFonts w:ascii="Arial" w:eastAsia="Arial" w:hAnsi="Arial" w:cs="Arial"/>
        </w:rPr>
        <w:t xml:space="preserve">Other (please specify) </w:t>
      </w:r>
    </w:p>
    <w:p w14:paraId="0C5D1F3B" w14:textId="77777777" w:rsidR="00946CFB" w:rsidRDefault="00946CFB">
      <w:pPr>
        <w:rPr>
          <w:sz w:val="20"/>
          <w:szCs w:val="20"/>
        </w:rPr>
      </w:pPr>
    </w:p>
    <w:p w14:paraId="6B83C597" w14:textId="77777777" w:rsidR="00946CFB" w:rsidRDefault="00946CFB"/>
    <w:p w14:paraId="394023AC" w14:textId="77777777" w:rsidR="00946CFB" w:rsidRDefault="00946CFB"/>
    <w:p w14:paraId="6CA55406" w14:textId="77777777" w:rsidR="00946CFB" w:rsidRDefault="00946CFB"/>
    <w:p w14:paraId="1D956284" w14:textId="77777777" w:rsidR="00946CFB" w:rsidRDefault="00946CFB"/>
    <w:p w14:paraId="06F13102" w14:textId="77777777" w:rsidR="00946CFB" w:rsidRDefault="00946CFB"/>
    <w:p w14:paraId="6DF1BF0A" w14:textId="77777777" w:rsidR="00946CFB" w:rsidRDefault="00946CFB"/>
    <w:p w14:paraId="6E3ACE01" w14:textId="77777777" w:rsidR="00946CFB" w:rsidRDefault="00946CFB"/>
    <w:p w14:paraId="60FDE171" w14:textId="77777777" w:rsidR="00946CFB" w:rsidRDefault="00946CFB"/>
    <w:p w14:paraId="06BE873E" w14:textId="77777777" w:rsidR="00946CFB" w:rsidRDefault="00946CFB"/>
    <w:p w14:paraId="56570B2C" w14:textId="77777777" w:rsidR="00946CFB" w:rsidRDefault="00946CFB"/>
    <w:p w14:paraId="645472EB" w14:textId="77777777" w:rsidR="00946CFB" w:rsidRDefault="00946CFB"/>
    <w:p w14:paraId="16C99CB5" w14:textId="77777777" w:rsidR="00946CFB" w:rsidRDefault="00805785">
      <w:r>
        <w:rPr>
          <w:rFonts w:ascii="Arial" w:eastAsia="Arial" w:hAnsi="Arial" w:cs="Arial"/>
          <w:b/>
          <w:bCs/>
        </w:rPr>
        <w:t>Disability:</w:t>
      </w:r>
    </w:p>
    <w:p w14:paraId="4F8D7E7B" w14:textId="77777777" w:rsidR="00946CFB" w:rsidRDefault="00946CFB">
      <w:pPr>
        <w:jc w:val="both"/>
      </w:pPr>
    </w:p>
    <w:p w14:paraId="023A0D67" w14:textId="77777777" w:rsidR="00946CFB" w:rsidRDefault="00805785">
      <w:pPr>
        <w:jc w:val="both"/>
      </w:pPr>
      <w:r>
        <w:rPr>
          <w:rFonts w:ascii="Arial" w:eastAsia="Arial" w:hAnsi="Arial" w:cs="Arial"/>
        </w:rPr>
        <w:t xml:space="preserve">Under the Disability Discrimination Act 1995 </w:t>
      </w:r>
      <w:r>
        <w:rPr>
          <w:rFonts w:ascii="Arial" w:eastAsia="Arial" w:hAnsi="Arial" w:cs="Arial"/>
          <w:sz w:val="22"/>
          <w:szCs w:val="22"/>
        </w:rPr>
        <w:t>(</w:t>
      </w:r>
      <w:r>
        <w:rPr>
          <w:rFonts w:ascii="Arial" w:eastAsia="Arial" w:hAnsi="Arial" w:cs="Arial"/>
        </w:rPr>
        <w:t>and any subsequent amendments</w:t>
      </w:r>
      <w:r>
        <w:rPr>
          <w:rFonts w:ascii="Arial" w:eastAsia="Arial" w:hAnsi="Arial" w:cs="Arial"/>
          <w:sz w:val="22"/>
          <w:szCs w:val="22"/>
        </w:rPr>
        <w:t>)</w:t>
      </w:r>
      <w:r>
        <w:rPr>
          <w:rFonts w:ascii="Arial" w:eastAsia="Arial" w:hAnsi="Arial" w:cs="Arial"/>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14:paraId="0820DE4C" w14:textId="77777777" w:rsidR="00946CFB" w:rsidRDefault="00946CFB">
      <w:pPr>
        <w:jc w:val="both"/>
      </w:pPr>
    </w:p>
    <w:p w14:paraId="6FFCADB9" w14:textId="77777777" w:rsidR="00946CFB" w:rsidRDefault="00946CFB">
      <w:pPr>
        <w:jc w:val="both"/>
      </w:pPr>
    </w:p>
    <w:p w14:paraId="4BA1982B" w14:textId="77777777" w:rsidR="00946CFB" w:rsidRDefault="00805785">
      <w:pPr>
        <w:jc w:val="both"/>
      </w:pPr>
      <w:r>
        <w:rPr>
          <w:rFonts w:ascii="Arial" w:eastAsia="Arial" w:hAnsi="Arial" w:cs="Arial"/>
        </w:rPr>
        <w:t>Do you consider that you meet this definition of disability?</w:t>
      </w:r>
    </w:p>
    <w:p w14:paraId="11579200" w14:textId="77777777" w:rsidR="00946CFB" w:rsidRDefault="00946CFB">
      <w:pPr>
        <w:jc w:val="both"/>
      </w:pPr>
    </w:p>
    <w:p w14:paraId="6788BE73" w14:textId="77777777" w:rsidR="00946CFB" w:rsidRDefault="00805785">
      <w:pPr>
        <w:tabs>
          <w:tab w:val="left" w:pos="567"/>
          <w:tab w:val="left" w:pos="2268"/>
          <w:tab w:val="left" w:pos="2835"/>
        </w:tabs>
        <w:jc w:val="both"/>
      </w:pPr>
      <w:r>
        <w:rPr>
          <w:rFonts w:ascii="Arial" w:eastAsia="Arial" w:hAnsi="Arial" w:cs="Arial"/>
        </w:rPr>
        <w:t>Yes</w:t>
      </w:r>
      <w:r>
        <w:rPr>
          <w:rFonts w:ascii="Arial" w:eastAsia="Arial" w:hAnsi="Arial" w:cs="Arial"/>
        </w:rPr>
        <w:tab/>
      </w:r>
      <w:r>
        <w:rPr>
          <w:rFonts w:ascii="Arial" w:eastAsia="Arial" w:hAnsi="Arial" w:cs="Arial"/>
        </w:rPr>
        <w:fldChar w:fldCharType="begin">
          <w:ffData>
            <w:name w:val="Check26"/>
            <w:enabled/>
            <w:calcOnExit w:val="0"/>
            <w:checkBox>
              <w:size w:val="24"/>
              <w:default w:val="0"/>
              <w:checked w:val="0"/>
            </w:checkBox>
          </w:ffData>
        </w:fldChar>
      </w:r>
      <w:bookmarkStart w:id="19" w:name="Check26"/>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19"/>
      <w:r>
        <w:rPr>
          <w:rFonts w:ascii="Arial" w:eastAsia="Arial" w:hAnsi="Arial" w:cs="Arial"/>
        </w:rPr>
        <w:tab/>
      </w:r>
      <w:r>
        <w:rPr>
          <w:rFonts w:ascii="Arial" w:eastAsia="Arial" w:hAnsi="Arial" w:cs="Arial"/>
        </w:rPr>
        <w:tab/>
      </w:r>
      <w:r>
        <w:rPr>
          <w:rFonts w:ascii="Arial" w:eastAsia="Arial" w:hAnsi="Arial" w:cs="Arial"/>
        </w:rPr>
        <w:tab/>
        <w:t>No</w:t>
      </w:r>
      <w:r>
        <w:rPr>
          <w:rFonts w:ascii="Arial" w:eastAsia="Arial" w:hAnsi="Arial" w:cs="Arial"/>
        </w:rPr>
        <w:tab/>
      </w:r>
      <w:r>
        <w:rPr>
          <w:rFonts w:ascii="Arial" w:eastAsia="Arial" w:hAnsi="Arial" w:cs="Arial"/>
        </w:rPr>
        <w:fldChar w:fldCharType="begin">
          <w:ffData>
            <w:name w:val="Check27"/>
            <w:enabled/>
            <w:calcOnExit w:val="0"/>
            <w:checkBox>
              <w:size w:val="24"/>
              <w:default w:val="0"/>
              <w:checked w:val="0"/>
            </w:checkBox>
          </w:ffData>
        </w:fldChar>
      </w:r>
      <w:bookmarkStart w:id="20" w:name="Check27"/>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20"/>
      <w:r>
        <w:rPr>
          <w:rFonts w:ascii="Arial" w:eastAsia="Arial" w:hAnsi="Arial" w:cs="Arial"/>
        </w:rPr>
        <w:tab/>
      </w:r>
    </w:p>
    <w:p w14:paraId="03FF2151" w14:textId="77777777" w:rsidR="00946CFB" w:rsidRDefault="00805785">
      <w:pPr>
        <w:tabs>
          <w:tab w:val="left" w:pos="567"/>
          <w:tab w:val="left" w:pos="2268"/>
          <w:tab w:val="left" w:pos="2835"/>
        </w:tabs>
        <w:jc w:val="both"/>
        <w:rPr>
          <w:sz w:val="22"/>
          <w:szCs w:val="22"/>
        </w:rPr>
      </w:pPr>
      <w:r>
        <w:rPr>
          <w:sz w:val="22"/>
          <w:szCs w:val="22"/>
        </w:rPr>
        <w:tab/>
      </w:r>
      <w:r>
        <w:rPr>
          <w:sz w:val="22"/>
          <w:szCs w:val="22"/>
        </w:rPr>
        <w:tab/>
      </w:r>
      <w:r>
        <w:rPr>
          <w:sz w:val="22"/>
          <w:szCs w:val="22"/>
        </w:rPr>
        <w:tab/>
      </w:r>
      <w:r>
        <w:rPr>
          <w:sz w:val="22"/>
          <w:szCs w:val="22"/>
        </w:rPr>
        <w:tab/>
      </w:r>
    </w:p>
    <w:p w14:paraId="6DADC43D" w14:textId="77777777" w:rsidR="00946CFB" w:rsidRDefault="00946CFB">
      <w:pPr>
        <w:jc w:val="both"/>
        <w:rPr>
          <w:sz w:val="22"/>
          <w:szCs w:val="22"/>
        </w:rPr>
      </w:pPr>
    </w:p>
    <w:p w14:paraId="3E4E519F" w14:textId="77777777" w:rsidR="00946CFB" w:rsidRDefault="00805785">
      <w:pPr>
        <w:jc w:val="both"/>
      </w:pPr>
      <w:r>
        <w:rPr>
          <w:rFonts w:ascii="Arial" w:eastAsia="Arial" w:hAnsi="Arial" w:cs="Arial"/>
        </w:rPr>
        <w:t>If yes, please state the type of disability</w:t>
      </w:r>
    </w:p>
    <w:p w14:paraId="5D9E052B" w14:textId="77777777" w:rsidR="00946CFB" w:rsidRDefault="00946CFB">
      <w:pPr>
        <w:jc w:val="both"/>
      </w:pPr>
    </w:p>
    <w:p w14:paraId="12393C9C" w14:textId="77777777" w:rsidR="00946CFB" w:rsidRDefault="00805785">
      <w:pPr>
        <w:tabs>
          <w:tab w:val="left" w:pos="2835"/>
        </w:tabs>
        <w:jc w:val="both"/>
      </w:pPr>
      <w:r>
        <w:rPr>
          <w:rFonts w:ascii="Arial" w:eastAsia="Arial" w:hAnsi="Arial" w:cs="Arial"/>
        </w:rPr>
        <w:t>Mental Health Disability</w:t>
      </w:r>
      <w:r>
        <w:rPr>
          <w:rFonts w:ascii="Arial" w:eastAsia="Arial" w:hAnsi="Arial" w:cs="Arial"/>
        </w:rPr>
        <w:tab/>
      </w:r>
      <w:r>
        <w:rPr>
          <w:rFonts w:ascii="Arial" w:eastAsia="Arial" w:hAnsi="Arial" w:cs="Arial"/>
        </w:rPr>
        <w:fldChar w:fldCharType="begin">
          <w:ffData>
            <w:name w:val="Check28"/>
            <w:enabled/>
            <w:calcOnExit w:val="0"/>
            <w:checkBox>
              <w:size w:val="24"/>
              <w:default w:val="0"/>
              <w:checked w:val="0"/>
            </w:checkBox>
          </w:ffData>
        </w:fldChar>
      </w:r>
      <w:bookmarkStart w:id="21" w:name="Check28"/>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21"/>
      <w:r>
        <w:rPr>
          <w:rFonts w:ascii="Arial" w:eastAsia="Arial" w:hAnsi="Arial" w:cs="Arial"/>
        </w:rPr>
        <w:tab/>
      </w:r>
      <w:r>
        <w:rPr>
          <w:rFonts w:ascii="Arial" w:eastAsia="Arial" w:hAnsi="Arial" w:cs="Arial"/>
        </w:rPr>
        <w:tab/>
      </w:r>
    </w:p>
    <w:p w14:paraId="38D6D50F" w14:textId="77777777" w:rsidR="00946CFB" w:rsidRDefault="00946CFB">
      <w:pPr>
        <w:jc w:val="both"/>
      </w:pPr>
    </w:p>
    <w:p w14:paraId="24B8769E" w14:textId="77777777" w:rsidR="00946CFB" w:rsidRDefault="00946CFB">
      <w:pPr>
        <w:jc w:val="both"/>
      </w:pPr>
    </w:p>
    <w:p w14:paraId="53AB60E4" w14:textId="77777777" w:rsidR="00946CFB" w:rsidRDefault="00805785">
      <w:pPr>
        <w:tabs>
          <w:tab w:val="left" w:pos="2268"/>
          <w:tab w:val="left" w:pos="2835"/>
        </w:tabs>
        <w:jc w:val="both"/>
      </w:pPr>
      <w:r>
        <w:rPr>
          <w:rFonts w:ascii="Arial" w:eastAsia="Arial" w:hAnsi="Arial" w:cs="Arial"/>
        </w:rPr>
        <w:t xml:space="preserve">Learning Disability </w:t>
      </w:r>
      <w:r>
        <w:rPr>
          <w:rFonts w:ascii="Arial" w:eastAsia="Arial" w:hAnsi="Arial" w:cs="Arial"/>
        </w:rPr>
        <w:tab/>
      </w:r>
      <w:r>
        <w:rPr>
          <w:rFonts w:ascii="Arial" w:eastAsia="Arial" w:hAnsi="Arial" w:cs="Arial"/>
        </w:rPr>
        <w:tab/>
      </w:r>
      <w:r>
        <w:rPr>
          <w:rFonts w:ascii="Arial" w:eastAsia="Arial" w:hAnsi="Arial" w:cs="Arial"/>
        </w:rPr>
        <w:fldChar w:fldCharType="begin">
          <w:ffData>
            <w:name w:val="Check29"/>
            <w:enabled/>
            <w:calcOnExit w:val="0"/>
            <w:checkBox>
              <w:size w:val="24"/>
              <w:default w:val="0"/>
              <w:checked w:val="0"/>
            </w:checkBox>
          </w:ffData>
        </w:fldChar>
      </w:r>
      <w:bookmarkStart w:id="22" w:name="Check29"/>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22"/>
      <w:r>
        <w:rPr>
          <w:rFonts w:ascii="Arial" w:eastAsia="Arial" w:hAnsi="Arial" w:cs="Arial"/>
        </w:rPr>
        <w:tab/>
      </w:r>
    </w:p>
    <w:p w14:paraId="70B0EE55" w14:textId="77777777" w:rsidR="00946CFB" w:rsidRDefault="00946CFB">
      <w:pPr>
        <w:jc w:val="both"/>
      </w:pPr>
    </w:p>
    <w:p w14:paraId="4EB4151C" w14:textId="77777777" w:rsidR="00946CFB" w:rsidRDefault="00946CFB">
      <w:pPr>
        <w:jc w:val="both"/>
      </w:pPr>
    </w:p>
    <w:p w14:paraId="6D9AB21B" w14:textId="77777777" w:rsidR="00946CFB" w:rsidRDefault="00805785">
      <w:pPr>
        <w:tabs>
          <w:tab w:val="left" w:pos="2268"/>
          <w:tab w:val="left" w:pos="2835"/>
        </w:tabs>
        <w:jc w:val="both"/>
      </w:pPr>
      <w:r>
        <w:rPr>
          <w:rFonts w:ascii="Arial" w:eastAsia="Arial" w:hAnsi="Arial" w:cs="Arial"/>
        </w:rPr>
        <w:t>Physical Disability</w:t>
      </w:r>
      <w:r>
        <w:rPr>
          <w:rFonts w:ascii="Arial" w:eastAsia="Arial" w:hAnsi="Arial" w:cs="Arial"/>
        </w:rPr>
        <w:tab/>
      </w:r>
      <w:r>
        <w:rPr>
          <w:rFonts w:ascii="Arial" w:eastAsia="Arial" w:hAnsi="Arial" w:cs="Arial"/>
        </w:rPr>
        <w:tab/>
      </w:r>
      <w:r>
        <w:rPr>
          <w:rFonts w:ascii="Arial" w:eastAsia="Arial" w:hAnsi="Arial" w:cs="Arial"/>
        </w:rPr>
        <w:fldChar w:fldCharType="begin">
          <w:ffData>
            <w:name w:val="Check30"/>
            <w:enabled/>
            <w:calcOnExit w:val="0"/>
            <w:checkBox>
              <w:size w:val="24"/>
              <w:default w:val="0"/>
              <w:checked w:val="0"/>
            </w:checkBox>
          </w:ffData>
        </w:fldChar>
      </w:r>
      <w:bookmarkStart w:id="23" w:name="Check30"/>
      <w:r>
        <w:rPr>
          <w:rFonts w:ascii="Arial" w:eastAsia="Arial" w:hAnsi="Arial" w:cs="Arial"/>
        </w:rPr>
        <w:instrText xml:space="preserve"> FORMCHECKBOX </w:instrText>
      </w:r>
      <w:r w:rsidR="00D5624B">
        <w:rPr>
          <w:rFonts w:ascii="Arial" w:eastAsia="Arial" w:hAnsi="Arial" w:cs="Arial"/>
        </w:rPr>
      </w:r>
      <w:r w:rsidR="00D5624B">
        <w:rPr>
          <w:rFonts w:ascii="Arial" w:eastAsia="Arial" w:hAnsi="Arial" w:cs="Arial"/>
        </w:rPr>
        <w:fldChar w:fldCharType="separate"/>
      </w:r>
      <w:r>
        <w:rPr>
          <w:rFonts w:ascii="Arial" w:eastAsia="Arial" w:hAnsi="Arial" w:cs="Arial"/>
        </w:rPr>
        <w:fldChar w:fldCharType="end"/>
      </w:r>
      <w:bookmarkEnd w:id="23"/>
      <w:r>
        <w:rPr>
          <w:rFonts w:ascii="Arial" w:eastAsia="Arial" w:hAnsi="Arial" w:cs="Arial"/>
        </w:rPr>
        <w:tab/>
      </w:r>
      <w:r>
        <w:rPr>
          <w:rFonts w:ascii="Arial" w:eastAsia="Arial" w:hAnsi="Arial" w:cs="Arial"/>
        </w:rPr>
        <w:tab/>
      </w:r>
    </w:p>
    <w:p w14:paraId="62AF94F7" w14:textId="77777777" w:rsidR="00946CFB" w:rsidRDefault="00946CFB">
      <w:pPr>
        <w:jc w:val="both"/>
        <w:rPr>
          <w:sz w:val="22"/>
          <w:szCs w:val="22"/>
        </w:rPr>
      </w:pPr>
    </w:p>
    <w:p w14:paraId="04F2BBF3" w14:textId="77777777" w:rsidR="00946CFB" w:rsidRDefault="00946CFB">
      <w:pPr>
        <w:jc w:val="both"/>
        <w:rPr>
          <w:sz w:val="22"/>
          <w:szCs w:val="22"/>
        </w:rPr>
      </w:pPr>
    </w:p>
    <w:p w14:paraId="6F210230" w14:textId="77777777" w:rsidR="00946CFB" w:rsidRDefault="00805785">
      <w:pPr>
        <w:jc w:val="both"/>
      </w:pPr>
      <w:r>
        <w:rPr>
          <w:rFonts w:ascii="Arial" w:eastAsia="Arial" w:hAnsi="Arial" w:cs="Arial"/>
        </w:rPr>
        <w:t>Are there reasonable adjustments that we could make that would enable you to enjoy equality of opportunity in getting a job/ working with us?</w:t>
      </w:r>
    </w:p>
    <w:p w14:paraId="605DCC05" w14:textId="77777777" w:rsidR="00946CFB" w:rsidRDefault="00946CFB">
      <w:pPr>
        <w:jc w:val="both"/>
      </w:pPr>
    </w:p>
    <w:p w14:paraId="0968BAE7" w14:textId="77777777" w:rsidR="00946CFB" w:rsidRDefault="00805785">
      <w:pPr>
        <w:jc w:val="both"/>
        <w:rPr>
          <w:rFonts w:ascii="Arial" w:eastAsia="Arial" w:hAnsi="Arial" w:cs="Arial"/>
        </w:rPr>
      </w:pPr>
      <w:r>
        <w:rPr>
          <w:rFonts w:ascii="Arial" w:eastAsia="Arial" w:hAnsi="Arial" w:cs="Arial"/>
        </w:rPr>
        <w:fldChar w:fldCharType="begin">
          <w:ffData>
            <w:name w:val="Text118"/>
            <w:enabled/>
            <w:calcOnExit w:val="0"/>
            <w:textInput>
              <w:maxLength w:val="1000"/>
            </w:textInput>
          </w:ffData>
        </w:fldChar>
      </w:r>
      <w:bookmarkStart w:id="24" w:name="Text11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fldChar w:fldCharType="end"/>
      </w:r>
      <w:bookmarkEnd w:id="24"/>
    </w:p>
    <w:p w14:paraId="11D6F6A7" w14:textId="77777777" w:rsidR="00946CFB" w:rsidRDefault="00946CFB">
      <w:pPr>
        <w:jc w:val="both"/>
        <w:rPr>
          <w:sz w:val="22"/>
          <w:szCs w:val="22"/>
        </w:rPr>
      </w:pPr>
    </w:p>
    <w:p w14:paraId="7EC12A1F" w14:textId="77777777" w:rsidR="00946CFB" w:rsidRDefault="00946CFB">
      <w:pPr>
        <w:jc w:val="both"/>
        <w:rPr>
          <w:sz w:val="22"/>
          <w:szCs w:val="22"/>
        </w:rPr>
      </w:pPr>
    </w:p>
    <w:p w14:paraId="5379F613" w14:textId="77777777" w:rsidR="00946CFB" w:rsidRDefault="00946CFB">
      <w:pPr>
        <w:jc w:val="both"/>
        <w:rPr>
          <w:sz w:val="22"/>
          <w:szCs w:val="22"/>
        </w:rPr>
      </w:pPr>
    </w:p>
    <w:p w14:paraId="08E218D6" w14:textId="77777777" w:rsidR="00946CFB" w:rsidRDefault="00805785">
      <w:pPr>
        <w:jc w:val="both"/>
        <w:rPr>
          <w:rFonts w:ascii="Arial" w:eastAsia="Arial" w:hAnsi="Arial" w:cs="Arial"/>
        </w:rPr>
      </w:pPr>
      <w:r>
        <w:br w:type="page"/>
      </w:r>
      <w:r>
        <w:rPr>
          <w:rFonts w:ascii="Arial" w:eastAsia="Arial" w:hAnsi="Arial" w:cs="Arial"/>
          <w:b/>
          <w:bCs/>
          <w:sz w:val="22"/>
          <w:szCs w:val="22"/>
        </w:rPr>
        <w:lastRenderedPageBreak/>
        <w:t xml:space="preserve">MONITORING NUMBER (Invest NI use only) </w:t>
      </w:r>
      <w:r>
        <w:rPr>
          <w:rFonts w:ascii="Arial" w:eastAsia="Arial" w:hAnsi="Arial" w:cs="Arial"/>
          <w:b/>
          <w:bCs/>
        </w:rPr>
        <w:tab/>
      </w:r>
      <w:r>
        <w:rPr>
          <w:rFonts w:ascii="Arial" w:eastAsia="Arial" w:hAnsi="Arial" w:cs="Arial"/>
          <w:b/>
          <w:bCs/>
        </w:rPr>
        <w:fldChar w:fldCharType="begin">
          <w:ffData>
            <w:name w:val="Text119"/>
            <w:enabled/>
            <w:calcOnExit w:val="0"/>
            <w:textInput>
              <w:maxLength w:val="10"/>
            </w:textInput>
          </w:ffData>
        </w:fldChar>
      </w:r>
      <w:bookmarkStart w:id="25" w:name="Text119"/>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fldChar w:fldCharType="end"/>
      </w:r>
      <w:bookmarkEnd w:id="25"/>
    </w:p>
    <w:p w14:paraId="64DF8CBA" w14:textId="77777777" w:rsidR="00946CFB" w:rsidRDefault="00946CFB">
      <w:pPr>
        <w:jc w:val="both"/>
        <w:rPr>
          <w:sz w:val="22"/>
          <w:szCs w:val="22"/>
        </w:rPr>
      </w:pPr>
    </w:p>
    <w:p w14:paraId="6F26A43E" w14:textId="77777777" w:rsidR="00946CFB" w:rsidRDefault="00946CFB">
      <w:pPr>
        <w:jc w:val="both"/>
        <w:rPr>
          <w:sz w:val="22"/>
          <w:szCs w:val="22"/>
        </w:rPr>
      </w:pPr>
    </w:p>
    <w:p w14:paraId="3877D536" w14:textId="77777777" w:rsidR="00946CFB" w:rsidRDefault="00805785">
      <w:pPr>
        <w:jc w:val="both"/>
        <w:rPr>
          <w:sz w:val="22"/>
          <w:szCs w:val="22"/>
        </w:rPr>
      </w:pPr>
      <w:r>
        <w:rPr>
          <w:sz w:val="22"/>
          <w:szCs w:val="22"/>
        </w:rPr>
        <w:tab/>
      </w:r>
      <w:r>
        <w:rPr>
          <w:rFonts w:ascii="Arial" w:eastAsia="Arial" w:hAnsi="Arial" w:cs="Arial"/>
          <w:b/>
          <w:bCs/>
          <w:sz w:val="22"/>
          <w:szCs w:val="22"/>
        </w:rPr>
        <w:t>Health Declaration</w:t>
      </w:r>
    </w:p>
    <w:p w14:paraId="683B47AA" w14:textId="77777777" w:rsidR="00946CFB" w:rsidRDefault="00946CFB">
      <w:pPr>
        <w:jc w:val="both"/>
        <w:rPr>
          <w:sz w:val="22"/>
          <w:szCs w:val="22"/>
        </w:rPr>
      </w:pPr>
    </w:p>
    <w:p w14:paraId="453936CC" w14:textId="77777777" w:rsidR="00946CFB" w:rsidRDefault="00805785">
      <w:pPr>
        <w:ind w:left="567" w:hanging="567"/>
        <w:jc w:val="both"/>
        <w:rPr>
          <w:sz w:val="22"/>
          <w:szCs w:val="22"/>
        </w:rPr>
      </w:pPr>
      <w:r>
        <w:rPr>
          <w:sz w:val="22"/>
          <w:szCs w:val="22"/>
        </w:rPr>
        <w:tab/>
      </w:r>
      <w:r>
        <w:rPr>
          <w:rFonts w:ascii="Arial" w:eastAsia="Arial" w:hAnsi="Arial" w:cs="Arial"/>
          <w:sz w:val="22"/>
          <w:szCs w:val="22"/>
        </w:rPr>
        <w:t xml:space="preserve">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w:t>
      </w:r>
      <w:proofErr w:type="gramStart"/>
      <w:r>
        <w:rPr>
          <w:rFonts w:ascii="Arial" w:eastAsia="Arial" w:hAnsi="Arial" w:cs="Arial"/>
          <w:sz w:val="22"/>
          <w:szCs w:val="22"/>
        </w:rPr>
        <w:t>competition, but</w:t>
      </w:r>
      <w:proofErr w:type="gramEnd"/>
      <w:r>
        <w:rPr>
          <w:rFonts w:ascii="Arial" w:eastAsia="Arial" w:hAnsi="Arial" w:cs="Arial"/>
          <w:sz w:val="22"/>
          <w:szCs w:val="22"/>
        </w:rPr>
        <w:t xml:space="preserve"> may require them to provide further information.</w:t>
      </w:r>
    </w:p>
    <w:p w14:paraId="3EF81B7B" w14:textId="77777777" w:rsidR="00946CFB" w:rsidRDefault="00946CFB">
      <w:pPr>
        <w:jc w:val="both"/>
        <w:rPr>
          <w:sz w:val="22"/>
          <w:szCs w:val="22"/>
        </w:rPr>
      </w:pPr>
    </w:p>
    <w:p w14:paraId="4F4322B0" w14:textId="77777777" w:rsidR="00946CFB" w:rsidRDefault="00946CFB">
      <w:pPr>
        <w:jc w:val="both"/>
        <w:rPr>
          <w:sz w:val="22"/>
          <w:szCs w:val="22"/>
        </w:rPr>
      </w:pPr>
    </w:p>
    <w:tbl>
      <w:tblPr>
        <w:tblW w:w="9900" w:type="dxa"/>
        <w:tblInd w:w="407" w:type="dxa"/>
        <w:tblCellMar>
          <w:left w:w="0" w:type="dxa"/>
          <w:right w:w="0" w:type="dxa"/>
        </w:tblCellMar>
        <w:tblLook w:val="04A0" w:firstRow="1" w:lastRow="0" w:firstColumn="1" w:lastColumn="0" w:noHBand="0" w:noVBand="1"/>
      </w:tblPr>
      <w:tblGrid>
        <w:gridCol w:w="9900"/>
      </w:tblGrid>
      <w:tr w:rsidR="00946CFB" w14:paraId="348B9619" w14:textId="77777777">
        <w:tc>
          <w:tcPr>
            <w:tcW w:w="9900" w:type="dxa"/>
            <w:tcMar>
              <w:top w:w="5" w:type="dxa"/>
              <w:left w:w="113" w:type="dxa"/>
              <w:bottom w:w="5" w:type="dxa"/>
              <w:right w:w="113" w:type="dxa"/>
            </w:tcMar>
            <w:hideMark/>
          </w:tcPr>
          <w:p w14:paraId="5D968E15" w14:textId="77777777" w:rsidR="00946CFB" w:rsidRDefault="00946CFB">
            <w:pPr>
              <w:jc w:val="both"/>
              <w:rPr>
                <w:color w:val="000000"/>
                <w:sz w:val="22"/>
                <w:szCs w:val="22"/>
              </w:rPr>
            </w:pPr>
          </w:p>
          <w:p w14:paraId="73D594CA" w14:textId="77777777" w:rsidR="00946CFB" w:rsidRDefault="00805785">
            <w:pPr>
              <w:tabs>
                <w:tab w:val="left" w:pos="567"/>
              </w:tabs>
              <w:jc w:val="both"/>
              <w:rPr>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Do you suffer from any medical condition or disability which:</w:t>
            </w:r>
          </w:p>
          <w:p w14:paraId="63BA0F6D" w14:textId="77777777" w:rsidR="00946CFB" w:rsidRDefault="00946CFB">
            <w:pPr>
              <w:jc w:val="both"/>
              <w:rPr>
                <w:color w:val="000000"/>
                <w:sz w:val="22"/>
                <w:szCs w:val="22"/>
              </w:rPr>
            </w:pPr>
          </w:p>
          <w:p w14:paraId="73EEC726" w14:textId="77777777" w:rsidR="00946CFB" w:rsidRDefault="00805785">
            <w:pPr>
              <w:ind w:left="360" w:hanging="360"/>
              <w:jc w:val="both"/>
              <w:rPr>
                <w:color w:val="000000"/>
                <w:sz w:val="22"/>
                <w:szCs w:val="22"/>
              </w:rPr>
            </w:pPr>
            <w:r>
              <w:rPr>
                <w:rFonts w:ascii="Arial" w:eastAsia="Arial" w:hAnsi="Arial" w:cs="Arial"/>
                <w:color w:val="000000"/>
                <w:sz w:val="22"/>
                <w:szCs w:val="22"/>
              </w:rPr>
              <w:t>(a)</w:t>
            </w:r>
            <w:r>
              <w:rPr>
                <w:color w:val="000000"/>
                <w:sz w:val="14"/>
                <w:szCs w:val="14"/>
              </w:rPr>
              <w:t xml:space="preserve">   </w:t>
            </w:r>
            <w:r>
              <w:rPr>
                <w:rFonts w:ascii="Arial" w:eastAsia="Arial" w:hAnsi="Arial" w:cs="Arial"/>
                <w:color w:val="000000"/>
                <w:sz w:val="22"/>
                <w:szCs w:val="22"/>
              </w:rPr>
              <w:t xml:space="preserve">may prevent your regular attendance at work, or your ability to give effective </w:t>
            </w:r>
          </w:p>
          <w:p w14:paraId="2A5AF4FE" w14:textId="77777777" w:rsidR="00946CFB" w:rsidRDefault="00805785">
            <w:pPr>
              <w:jc w:val="both"/>
              <w:rPr>
                <w:color w:val="000000"/>
                <w:sz w:val="22"/>
                <w:szCs w:val="22"/>
              </w:rPr>
            </w:pPr>
            <w:r>
              <w:rPr>
                <w:rFonts w:ascii="Arial" w:eastAsia="Arial" w:hAnsi="Arial" w:cs="Arial"/>
                <w:color w:val="000000"/>
                <w:sz w:val="22"/>
                <w:szCs w:val="22"/>
              </w:rPr>
              <w:t>service over a period of up to one year?</w:t>
            </w:r>
          </w:p>
          <w:p w14:paraId="7E75753C" w14:textId="77777777" w:rsidR="00946CFB" w:rsidRDefault="00946CFB">
            <w:pPr>
              <w:jc w:val="both"/>
              <w:rPr>
                <w:color w:val="000000"/>
                <w:sz w:val="22"/>
                <w:szCs w:val="22"/>
              </w:rPr>
            </w:pPr>
          </w:p>
          <w:p w14:paraId="7B1F6B24" w14:textId="77777777"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1"/>
                  <w:enabled/>
                  <w:calcOnExit w:val="0"/>
                  <w:checkBox>
                    <w:size w:val="22"/>
                    <w:default w:val="0"/>
                    <w:checked w:val="0"/>
                  </w:checkBox>
                </w:ffData>
              </w:fldChar>
            </w:r>
            <w:bookmarkStart w:id="26" w:name="Check31"/>
            <w:r>
              <w:rPr>
                <w:rFonts w:ascii="Arial" w:eastAsia="Arial" w:hAnsi="Arial" w:cs="Arial"/>
                <w:color w:val="000000"/>
                <w:sz w:val="22"/>
                <w:szCs w:val="22"/>
              </w:rPr>
              <w:instrText xml:space="preserve"> FORMCHECKBOX </w:instrText>
            </w:r>
            <w:r w:rsidR="00D5624B">
              <w:rPr>
                <w:rFonts w:ascii="Arial" w:eastAsia="Arial" w:hAnsi="Arial" w:cs="Arial"/>
                <w:color w:val="000000"/>
                <w:sz w:val="22"/>
                <w:szCs w:val="22"/>
              </w:rPr>
            </w:r>
            <w:r w:rsidR="00D5624B">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6"/>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2"/>
                  <w:enabled/>
                  <w:calcOnExit w:val="0"/>
                  <w:checkBox>
                    <w:size w:val="22"/>
                    <w:default w:val="0"/>
                    <w:checked w:val="0"/>
                  </w:checkBox>
                </w:ffData>
              </w:fldChar>
            </w:r>
            <w:bookmarkStart w:id="27" w:name="Check32"/>
            <w:r>
              <w:rPr>
                <w:rFonts w:ascii="Arial" w:eastAsia="Arial" w:hAnsi="Arial" w:cs="Arial"/>
                <w:color w:val="000000"/>
                <w:sz w:val="22"/>
                <w:szCs w:val="22"/>
              </w:rPr>
              <w:instrText xml:space="preserve"> FORMCHECKBOX </w:instrText>
            </w:r>
            <w:r w:rsidR="00D5624B">
              <w:rPr>
                <w:rFonts w:ascii="Arial" w:eastAsia="Arial" w:hAnsi="Arial" w:cs="Arial"/>
                <w:color w:val="000000"/>
                <w:sz w:val="22"/>
                <w:szCs w:val="22"/>
              </w:rPr>
            </w:r>
            <w:r w:rsidR="00D5624B">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7"/>
            <w:r>
              <w:rPr>
                <w:rFonts w:ascii="Arial" w:eastAsia="Arial" w:hAnsi="Arial" w:cs="Arial"/>
                <w:color w:val="000000"/>
                <w:sz w:val="22"/>
                <w:szCs w:val="22"/>
              </w:rPr>
              <w:t xml:space="preserve">                       </w:t>
            </w:r>
          </w:p>
          <w:p w14:paraId="7F5E3717" w14:textId="77777777" w:rsidR="00946CFB" w:rsidRDefault="00946CFB">
            <w:pPr>
              <w:jc w:val="both"/>
              <w:rPr>
                <w:color w:val="000000"/>
                <w:sz w:val="22"/>
                <w:szCs w:val="22"/>
              </w:rPr>
            </w:pPr>
          </w:p>
          <w:p w14:paraId="5C7466AA" w14:textId="77777777" w:rsidR="00946CFB" w:rsidRDefault="00805785">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78936497"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4"/>
                  <w:enabled/>
                  <w:calcOnExit w:val="0"/>
                  <w:textInput>
                    <w:maxLength w:val="100"/>
                  </w:textInput>
                </w:ffData>
              </w:fldChar>
            </w:r>
            <w:bookmarkStart w:id="28" w:name="Text14"/>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28"/>
          </w:p>
          <w:p w14:paraId="4986F715" w14:textId="77777777" w:rsidR="00946CFB" w:rsidRDefault="00946CFB">
            <w:pPr>
              <w:jc w:val="both"/>
              <w:rPr>
                <w:color w:val="000000"/>
                <w:sz w:val="22"/>
                <w:szCs w:val="22"/>
              </w:rPr>
            </w:pPr>
          </w:p>
          <w:p w14:paraId="59C1AEC7" w14:textId="77777777" w:rsidR="00946CFB" w:rsidRDefault="00946CFB">
            <w:pPr>
              <w:jc w:val="both"/>
              <w:rPr>
                <w:color w:val="000000"/>
                <w:sz w:val="22"/>
                <w:szCs w:val="22"/>
              </w:rPr>
            </w:pPr>
          </w:p>
          <w:p w14:paraId="765AF370" w14:textId="77777777" w:rsidR="00946CFB" w:rsidRDefault="00805785">
            <w:pPr>
              <w:ind w:left="1134" w:hanging="1134"/>
              <w:jc w:val="both"/>
              <w:rPr>
                <w:color w:val="000000"/>
                <w:sz w:val="22"/>
                <w:szCs w:val="22"/>
              </w:rPr>
            </w:pPr>
            <w:r>
              <w:rPr>
                <w:color w:val="000000"/>
                <w:sz w:val="22"/>
                <w:szCs w:val="22"/>
              </w:rPr>
              <w:tab/>
            </w:r>
            <w:r>
              <w:rPr>
                <w:rFonts w:ascii="Arial" w:eastAsia="Arial" w:hAnsi="Arial" w:cs="Arial"/>
                <w:caps/>
                <w:color w:val="000000"/>
                <w:sz w:val="22"/>
                <w:szCs w:val="22"/>
              </w:rPr>
              <w:t>(</w:t>
            </w:r>
            <w:r>
              <w:rPr>
                <w:rFonts w:ascii="Arial" w:eastAsia="Arial" w:hAnsi="Arial" w:cs="Arial"/>
                <w:color w:val="000000"/>
                <w:sz w:val="22"/>
                <w:szCs w:val="22"/>
              </w:rPr>
              <w:t xml:space="preserve">b) may have a health and safety implication for carrying out the job for which </w:t>
            </w:r>
          </w:p>
          <w:p w14:paraId="1A3A0627" w14:textId="77777777" w:rsidR="00946CFB" w:rsidRDefault="00805785">
            <w:pPr>
              <w:jc w:val="both"/>
              <w:rPr>
                <w:color w:val="000000"/>
                <w:sz w:val="22"/>
                <w:szCs w:val="22"/>
              </w:rPr>
            </w:pPr>
            <w:r>
              <w:rPr>
                <w:rFonts w:ascii="Arial" w:eastAsia="Arial" w:hAnsi="Arial" w:cs="Arial"/>
                <w:color w:val="000000"/>
                <w:sz w:val="22"/>
                <w:szCs w:val="22"/>
              </w:rPr>
              <w:t xml:space="preserve">you are being considered, e.g. fits, fainting attacks, </w:t>
            </w:r>
            <w:proofErr w:type="gramStart"/>
            <w:r>
              <w:rPr>
                <w:rFonts w:ascii="Arial" w:eastAsia="Arial" w:hAnsi="Arial" w:cs="Arial"/>
                <w:color w:val="000000"/>
                <w:sz w:val="22"/>
                <w:szCs w:val="22"/>
              </w:rPr>
              <w:t>blackouts</w:t>
            </w:r>
            <w:proofErr w:type="gramEnd"/>
            <w:r>
              <w:rPr>
                <w:rFonts w:ascii="Arial" w:eastAsia="Arial" w:hAnsi="Arial" w:cs="Arial"/>
                <w:color w:val="000000"/>
                <w:sz w:val="22"/>
                <w:szCs w:val="22"/>
              </w:rPr>
              <w:t xml:space="preserve"> or epilepsy?</w:t>
            </w:r>
          </w:p>
          <w:p w14:paraId="3F0AC063" w14:textId="77777777" w:rsidR="00946CFB" w:rsidRDefault="00946CFB">
            <w:pPr>
              <w:jc w:val="both"/>
              <w:rPr>
                <w:color w:val="000000"/>
                <w:sz w:val="22"/>
                <w:szCs w:val="22"/>
              </w:rPr>
            </w:pPr>
          </w:p>
          <w:p w14:paraId="1A8374FA" w14:textId="77777777"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3"/>
                  <w:enabled/>
                  <w:calcOnExit w:val="0"/>
                  <w:checkBox>
                    <w:size w:val="22"/>
                    <w:default w:val="0"/>
                    <w:checked w:val="0"/>
                  </w:checkBox>
                </w:ffData>
              </w:fldChar>
            </w:r>
            <w:bookmarkStart w:id="29" w:name="Check33"/>
            <w:r>
              <w:rPr>
                <w:rFonts w:ascii="Arial" w:eastAsia="Arial" w:hAnsi="Arial" w:cs="Arial"/>
                <w:color w:val="000000"/>
                <w:sz w:val="22"/>
                <w:szCs w:val="22"/>
              </w:rPr>
              <w:instrText xml:space="preserve"> FORMCHECKBOX </w:instrText>
            </w:r>
            <w:r w:rsidR="00D5624B">
              <w:rPr>
                <w:rFonts w:ascii="Arial" w:eastAsia="Arial" w:hAnsi="Arial" w:cs="Arial"/>
                <w:color w:val="000000"/>
                <w:sz w:val="22"/>
                <w:szCs w:val="22"/>
              </w:rPr>
            </w:r>
            <w:r w:rsidR="00D5624B">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9"/>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4"/>
                  <w:enabled/>
                  <w:calcOnExit w:val="0"/>
                  <w:checkBox>
                    <w:size w:val="22"/>
                    <w:default w:val="0"/>
                    <w:checked w:val="0"/>
                  </w:checkBox>
                </w:ffData>
              </w:fldChar>
            </w:r>
            <w:bookmarkStart w:id="30" w:name="Check34"/>
            <w:r>
              <w:rPr>
                <w:rFonts w:ascii="Arial" w:eastAsia="Arial" w:hAnsi="Arial" w:cs="Arial"/>
                <w:color w:val="000000"/>
                <w:sz w:val="22"/>
                <w:szCs w:val="22"/>
              </w:rPr>
              <w:instrText xml:space="preserve"> FORMCHECKBOX </w:instrText>
            </w:r>
            <w:r w:rsidR="00D5624B">
              <w:rPr>
                <w:rFonts w:ascii="Arial" w:eastAsia="Arial" w:hAnsi="Arial" w:cs="Arial"/>
                <w:color w:val="000000"/>
                <w:sz w:val="22"/>
                <w:szCs w:val="22"/>
              </w:rPr>
            </w:r>
            <w:r w:rsidR="00D5624B">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0"/>
            <w:r>
              <w:rPr>
                <w:rFonts w:ascii="Arial" w:eastAsia="Arial" w:hAnsi="Arial" w:cs="Arial"/>
                <w:color w:val="000000"/>
                <w:sz w:val="22"/>
                <w:szCs w:val="22"/>
              </w:rPr>
              <w:t xml:space="preserve">                    </w:t>
            </w:r>
          </w:p>
          <w:p w14:paraId="402B5A96" w14:textId="77777777" w:rsidR="00946CFB" w:rsidRDefault="00946CFB">
            <w:pPr>
              <w:jc w:val="both"/>
              <w:rPr>
                <w:color w:val="000000"/>
                <w:sz w:val="22"/>
                <w:szCs w:val="22"/>
              </w:rPr>
            </w:pPr>
          </w:p>
          <w:p w14:paraId="5A3EF612" w14:textId="77777777" w:rsidR="00946CFB" w:rsidRDefault="00805785">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3C72F89D"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2"/>
                  <w:enabled/>
                  <w:calcOnExit w:val="0"/>
                  <w:textInput>
                    <w:maxLength w:val="100"/>
                  </w:textInput>
                </w:ffData>
              </w:fldChar>
            </w:r>
            <w:bookmarkStart w:id="31" w:name="Text12"/>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1"/>
          </w:p>
          <w:p w14:paraId="21B88457" w14:textId="77777777" w:rsidR="00946CFB" w:rsidRDefault="00946CFB">
            <w:pPr>
              <w:jc w:val="both"/>
              <w:rPr>
                <w:color w:val="000000"/>
                <w:sz w:val="22"/>
                <w:szCs w:val="22"/>
              </w:rPr>
            </w:pPr>
          </w:p>
          <w:p w14:paraId="3EB9C743" w14:textId="77777777" w:rsidR="00946CFB" w:rsidRDefault="00946CFB">
            <w:pPr>
              <w:jc w:val="both"/>
              <w:rPr>
                <w:color w:val="000000"/>
                <w:sz w:val="22"/>
                <w:szCs w:val="22"/>
              </w:rPr>
            </w:pPr>
          </w:p>
          <w:p w14:paraId="781E1E04" w14:textId="77777777" w:rsidR="00946CFB" w:rsidRDefault="00805785">
            <w:pPr>
              <w:tabs>
                <w:tab w:val="left" w:pos="567"/>
              </w:tabs>
              <w:jc w:val="both"/>
              <w:rPr>
                <w:color w:val="000000"/>
                <w:sz w:val="22"/>
                <w:szCs w:val="22"/>
              </w:rPr>
            </w:pPr>
            <w:r>
              <w:rPr>
                <w:rFonts w:ascii="Arial" w:eastAsia="Arial" w:hAnsi="Arial" w:cs="Arial"/>
                <w:caps/>
                <w:color w:val="000000"/>
                <w:sz w:val="22"/>
                <w:szCs w:val="22"/>
              </w:rPr>
              <w:t>2.</w:t>
            </w:r>
            <w:r>
              <w:rPr>
                <w:rFonts w:ascii="Arial" w:eastAsia="Arial" w:hAnsi="Arial" w:cs="Arial"/>
                <w:caps/>
                <w:color w:val="000000"/>
                <w:sz w:val="22"/>
                <w:szCs w:val="22"/>
              </w:rPr>
              <w:tab/>
              <w:t>H</w:t>
            </w:r>
            <w:r>
              <w:rPr>
                <w:rFonts w:ascii="Arial" w:eastAsia="Arial" w:hAnsi="Arial" w:cs="Arial"/>
                <w:color w:val="000000"/>
                <w:sz w:val="22"/>
                <w:szCs w:val="22"/>
              </w:rPr>
              <w:t>ave you been retired on medical grounds from employment?</w:t>
            </w:r>
          </w:p>
          <w:p w14:paraId="36728700" w14:textId="77777777" w:rsidR="00946CFB" w:rsidRDefault="00946CFB">
            <w:pPr>
              <w:jc w:val="both"/>
              <w:rPr>
                <w:color w:val="000000"/>
                <w:sz w:val="22"/>
                <w:szCs w:val="22"/>
              </w:rPr>
            </w:pPr>
          </w:p>
          <w:p w14:paraId="62B1D51A" w14:textId="77777777" w:rsidR="00946CFB" w:rsidRDefault="00805785">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5"/>
                  <w:enabled/>
                  <w:calcOnExit w:val="0"/>
                  <w:checkBox>
                    <w:size w:val="22"/>
                    <w:default w:val="0"/>
                    <w:checked w:val="0"/>
                  </w:checkBox>
                </w:ffData>
              </w:fldChar>
            </w:r>
            <w:bookmarkStart w:id="32" w:name="Check35"/>
            <w:r>
              <w:rPr>
                <w:rFonts w:ascii="Arial" w:eastAsia="Arial" w:hAnsi="Arial" w:cs="Arial"/>
                <w:color w:val="000000"/>
                <w:sz w:val="22"/>
                <w:szCs w:val="22"/>
              </w:rPr>
              <w:instrText xml:space="preserve"> FORMCHECKBOX </w:instrText>
            </w:r>
            <w:r w:rsidR="00D5624B">
              <w:rPr>
                <w:rFonts w:ascii="Arial" w:eastAsia="Arial" w:hAnsi="Arial" w:cs="Arial"/>
                <w:color w:val="000000"/>
                <w:sz w:val="22"/>
                <w:szCs w:val="22"/>
              </w:rPr>
            </w:r>
            <w:r w:rsidR="00D5624B">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2"/>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6"/>
                  <w:enabled/>
                  <w:calcOnExit w:val="0"/>
                  <w:checkBox>
                    <w:size w:val="22"/>
                    <w:default w:val="0"/>
                    <w:checked w:val="0"/>
                  </w:checkBox>
                </w:ffData>
              </w:fldChar>
            </w:r>
            <w:bookmarkStart w:id="33" w:name="Check36"/>
            <w:r>
              <w:rPr>
                <w:rFonts w:ascii="Arial" w:eastAsia="Arial" w:hAnsi="Arial" w:cs="Arial"/>
                <w:color w:val="000000"/>
                <w:sz w:val="22"/>
                <w:szCs w:val="22"/>
              </w:rPr>
              <w:instrText xml:space="preserve"> FORMCHECKBOX </w:instrText>
            </w:r>
            <w:r w:rsidR="00D5624B">
              <w:rPr>
                <w:rFonts w:ascii="Arial" w:eastAsia="Arial" w:hAnsi="Arial" w:cs="Arial"/>
                <w:color w:val="000000"/>
                <w:sz w:val="22"/>
                <w:szCs w:val="22"/>
              </w:rPr>
            </w:r>
            <w:r w:rsidR="00D5624B">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3"/>
            <w:r>
              <w:rPr>
                <w:rFonts w:ascii="Arial" w:eastAsia="Arial" w:hAnsi="Arial" w:cs="Arial"/>
                <w:color w:val="000000"/>
                <w:sz w:val="22"/>
                <w:szCs w:val="22"/>
              </w:rPr>
              <w:t xml:space="preserve">                   </w:t>
            </w:r>
          </w:p>
          <w:p w14:paraId="5B4938EF" w14:textId="77777777" w:rsidR="00946CFB" w:rsidRDefault="00946CFB">
            <w:pPr>
              <w:jc w:val="both"/>
              <w:rPr>
                <w:color w:val="000000"/>
                <w:sz w:val="22"/>
                <w:szCs w:val="22"/>
              </w:rPr>
            </w:pPr>
          </w:p>
          <w:p w14:paraId="231A17A5" w14:textId="77777777" w:rsidR="00946CFB" w:rsidRDefault="00805785">
            <w:pPr>
              <w:tabs>
                <w:tab w:val="left" w:pos="567"/>
              </w:tabs>
              <w:jc w:val="both"/>
              <w:rPr>
                <w:color w:val="000000"/>
                <w:sz w:val="22"/>
                <w:szCs w:val="22"/>
              </w:rPr>
            </w:pPr>
            <w:r>
              <w:rPr>
                <w:color w:val="000000"/>
                <w:sz w:val="22"/>
                <w:szCs w:val="22"/>
              </w:rPr>
              <w:tab/>
            </w:r>
            <w:r>
              <w:rPr>
                <w:rFonts w:ascii="Arial" w:eastAsia="Arial" w:hAnsi="Arial" w:cs="Arial"/>
                <w:color w:val="000000"/>
                <w:sz w:val="22"/>
                <w:szCs w:val="22"/>
              </w:rPr>
              <w:t>If yes, please give details:</w:t>
            </w:r>
          </w:p>
          <w:p w14:paraId="3B09E138" w14:textId="77777777" w:rsidR="00946CFB" w:rsidRDefault="00805785">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3"/>
                  <w:enabled/>
                  <w:calcOnExit w:val="0"/>
                  <w:textInput>
                    <w:maxLength w:val="100"/>
                  </w:textInput>
                </w:ffData>
              </w:fldChar>
            </w:r>
            <w:bookmarkStart w:id="34" w:name="Text13"/>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4"/>
          </w:p>
          <w:p w14:paraId="0511F7BD" w14:textId="77777777" w:rsidR="00946CFB" w:rsidRDefault="00946CFB">
            <w:pPr>
              <w:jc w:val="both"/>
              <w:rPr>
                <w:color w:val="000000"/>
                <w:sz w:val="22"/>
                <w:szCs w:val="22"/>
              </w:rPr>
            </w:pPr>
          </w:p>
          <w:p w14:paraId="1D59D1B3" w14:textId="77777777" w:rsidR="00946CFB" w:rsidRDefault="00946CFB">
            <w:pPr>
              <w:jc w:val="both"/>
              <w:rPr>
                <w:color w:val="000000"/>
                <w:sz w:val="22"/>
                <w:szCs w:val="22"/>
              </w:rPr>
            </w:pPr>
          </w:p>
          <w:p w14:paraId="19CE70CF" w14:textId="77777777" w:rsidR="00946CFB" w:rsidRDefault="00946CFB">
            <w:pPr>
              <w:jc w:val="both"/>
              <w:rPr>
                <w:color w:val="000000"/>
                <w:sz w:val="22"/>
                <w:szCs w:val="22"/>
              </w:rPr>
            </w:pPr>
          </w:p>
          <w:p w14:paraId="1FCA7231" w14:textId="77777777" w:rsidR="00946CFB" w:rsidRDefault="00946CFB">
            <w:pPr>
              <w:jc w:val="both"/>
              <w:rPr>
                <w:color w:val="000000"/>
                <w:sz w:val="22"/>
                <w:szCs w:val="22"/>
              </w:rPr>
            </w:pPr>
          </w:p>
        </w:tc>
      </w:tr>
    </w:tbl>
    <w:p w14:paraId="6A09FDD1" w14:textId="77777777" w:rsidR="00946CFB" w:rsidRDefault="00946CFB">
      <w:pPr>
        <w:jc w:val="both"/>
        <w:rPr>
          <w:sz w:val="22"/>
          <w:szCs w:val="22"/>
        </w:rPr>
      </w:pPr>
    </w:p>
    <w:p w14:paraId="1C5B38BC" w14:textId="77777777" w:rsidR="00946CFB" w:rsidRDefault="00946CFB">
      <w:pPr>
        <w:jc w:val="both"/>
        <w:rPr>
          <w:sz w:val="22"/>
          <w:szCs w:val="22"/>
        </w:rPr>
      </w:pPr>
    </w:p>
    <w:p w14:paraId="729C36CC" w14:textId="77777777" w:rsidR="00946CFB" w:rsidRDefault="00805785">
      <w:pPr>
        <w:rPr>
          <w:sz w:val="22"/>
          <w:szCs w:val="22"/>
        </w:rPr>
      </w:pPr>
      <w:r>
        <w:rPr>
          <w:rFonts w:ascii="Arial" w:eastAsia="Arial" w:hAnsi="Arial" w:cs="Arial"/>
          <w:b/>
          <w:bCs/>
          <w:sz w:val="22"/>
          <w:szCs w:val="22"/>
        </w:rPr>
        <w:t>Please note that Invest NI may require you to undergo a medical examination to seek further information.</w:t>
      </w:r>
    </w:p>
    <w:sectPr w:rsidR="00946CFB">
      <w:footerReference w:type="default" r:id="rId13"/>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6F11" w14:textId="77777777" w:rsidR="00D5624B" w:rsidRDefault="00D5624B">
      <w:r>
        <w:separator/>
      </w:r>
    </w:p>
  </w:endnote>
  <w:endnote w:type="continuationSeparator" w:id="0">
    <w:p w14:paraId="2A35229A" w14:textId="77777777" w:rsidR="00D5624B" w:rsidRDefault="00D5624B">
      <w:r>
        <w:continuationSeparator/>
      </w:r>
    </w:p>
  </w:endnote>
  <w:endnote w:type="continuationNotice" w:id="1">
    <w:p w14:paraId="03A2F076" w14:textId="77777777" w:rsidR="00D5624B" w:rsidRDefault="00D56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36493"/>
      <w:placeholder>
        <w:docPart w:val="DefaultPlaceholder_22675703"/>
      </w:placeholder>
    </w:sdtPr>
    <w:sdtEndPr/>
    <w:sdtContent>
      <w:sdt>
        <w:sdtPr>
          <w:id w:val="349433194"/>
          <w:placeholder>
            <w:docPart w:val="DefaultPlaceholder_22675703"/>
          </w:placeholder>
        </w:sdtPr>
        <w:sdtEndPr/>
        <w:sdtContent>
          <w:p w14:paraId="11CD5A79" w14:textId="22BCE7F4" w:rsidR="00946CFB" w:rsidRDefault="003373E2">
            <w:pPr>
              <w:tabs>
                <w:tab w:val="center" w:pos="4513"/>
                <w:tab w:val="right" w:pos="9026"/>
              </w:tabs>
              <w:jc w:val="right"/>
            </w:pPr>
            <w:r>
              <w:rPr>
                <w:rFonts w:ascii="Arial" w:hAnsi="Arial" w:cs="Arial"/>
                <w:b/>
                <w:bCs/>
              </w:rPr>
              <w:t>APP</w:t>
            </w:r>
            <w:r w:rsidR="00E63A7D" w:rsidRPr="00E63A7D">
              <w:rPr>
                <w:rFonts w:ascii="Arial" w:hAnsi="Arial" w:cs="Arial"/>
                <w:b/>
                <w:bCs/>
              </w:rPr>
              <w:t>M/2</w:t>
            </w:r>
            <w:r>
              <w:rPr>
                <w:rFonts w:ascii="Arial" w:hAnsi="Arial" w:cs="Arial"/>
                <w:b/>
                <w:bCs/>
              </w:rPr>
              <w:t>4</w:t>
            </w:r>
            <w:r w:rsidR="00805785">
              <w:rPr>
                <w:rFonts w:ascii="Calibri" w:eastAsia="Calibri" w:hAnsi="Calibri" w:cs="Calibri"/>
                <w:b/>
                <w:bCs/>
              </w:rPr>
              <w:tab/>
            </w:r>
            <w:r w:rsidR="00805785">
              <w:rPr>
                <w:rFonts w:ascii="Calibri" w:eastAsia="Calibri" w:hAnsi="Calibri" w:cs="Calibri"/>
                <w:b/>
                <w:bCs/>
              </w:rPr>
              <w:tab/>
            </w:r>
            <w:r w:rsidR="00805785">
              <w:rPr>
                <w:rFonts w:ascii="Calibri" w:eastAsia="Calibri" w:hAnsi="Calibri" w:cs="Calibri"/>
                <w:sz w:val="22"/>
                <w:szCs w:val="22"/>
              </w:rPr>
              <w:t xml:space="preserve">Page </w:t>
            </w:r>
            <w:r w:rsidR="00805785">
              <w:rPr>
                <w:rFonts w:ascii="Calibri" w:eastAsia="Calibri" w:hAnsi="Calibri" w:cs="Calibri"/>
                <w:sz w:val="22"/>
                <w:szCs w:val="22"/>
              </w:rPr>
              <w:fldChar w:fldCharType="begin"/>
            </w:r>
            <w:r w:rsidR="00805785">
              <w:rPr>
                <w:rFonts w:ascii="Calibri" w:eastAsia="Calibri" w:hAnsi="Calibri" w:cs="Calibri"/>
                <w:sz w:val="22"/>
                <w:szCs w:val="22"/>
              </w:rPr>
              <w:instrText xml:space="preserve"> PAGE </w:instrText>
            </w:r>
            <w:r w:rsidR="00805785">
              <w:rPr>
                <w:rFonts w:ascii="Calibri" w:eastAsia="Calibri" w:hAnsi="Calibri" w:cs="Calibri"/>
                <w:sz w:val="22"/>
                <w:szCs w:val="22"/>
              </w:rPr>
              <w:fldChar w:fldCharType="separate"/>
            </w:r>
            <w:r w:rsidR="001D0604">
              <w:rPr>
                <w:rFonts w:ascii="Calibri" w:eastAsia="Calibri" w:hAnsi="Calibri" w:cs="Calibri"/>
                <w:noProof/>
                <w:sz w:val="22"/>
                <w:szCs w:val="22"/>
              </w:rPr>
              <w:t>1</w:t>
            </w:r>
            <w:r w:rsidR="00805785">
              <w:rPr>
                <w:rFonts w:ascii="Calibri" w:eastAsia="Calibri" w:hAnsi="Calibri" w:cs="Calibri"/>
                <w:b/>
                <w:bCs/>
                <w:sz w:val="22"/>
                <w:szCs w:val="22"/>
              </w:rPr>
              <w:fldChar w:fldCharType="end"/>
            </w:r>
            <w:r w:rsidR="00805785">
              <w:rPr>
                <w:rFonts w:ascii="Calibri" w:eastAsia="Calibri" w:hAnsi="Calibri" w:cs="Calibri"/>
                <w:sz w:val="22"/>
                <w:szCs w:val="22"/>
              </w:rPr>
              <w:t xml:space="preserve"> of </w:t>
            </w:r>
            <w:r w:rsidR="00805785">
              <w:rPr>
                <w:rFonts w:ascii="Calibri" w:eastAsia="Calibri" w:hAnsi="Calibri" w:cs="Calibri"/>
                <w:sz w:val="22"/>
                <w:szCs w:val="22"/>
              </w:rPr>
              <w:fldChar w:fldCharType="begin"/>
            </w:r>
            <w:r w:rsidR="00805785">
              <w:rPr>
                <w:rFonts w:ascii="Calibri" w:eastAsia="Calibri" w:hAnsi="Calibri" w:cs="Calibri"/>
                <w:sz w:val="22"/>
                <w:szCs w:val="22"/>
              </w:rPr>
              <w:instrText xml:space="preserve"> NUMPAGES  </w:instrText>
            </w:r>
            <w:r w:rsidR="00805785">
              <w:rPr>
                <w:rFonts w:ascii="Calibri" w:eastAsia="Calibri" w:hAnsi="Calibri" w:cs="Calibri"/>
                <w:sz w:val="22"/>
                <w:szCs w:val="22"/>
              </w:rPr>
              <w:fldChar w:fldCharType="separate"/>
            </w:r>
            <w:r w:rsidR="001D0604">
              <w:rPr>
                <w:rFonts w:ascii="Calibri" w:eastAsia="Calibri" w:hAnsi="Calibri" w:cs="Calibri"/>
                <w:noProof/>
                <w:sz w:val="22"/>
                <w:szCs w:val="22"/>
              </w:rPr>
              <w:t>4</w:t>
            </w:r>
            <w:r w:rsidR="00805785">
              <w:rPr>
                <w:rFonts w:ascii="Calibri" w:eastAsia="Calibri" w:hAnsi="Calibri" w:cs="Calibri"/>
                <w:b/>
                <w:bCs/>
                <w:sz w:val="22"/>
                <w:szCs w:val="22"/>
              </w:rPr>
              <w:fldChar w:fldCharType="end"/>
            </w:r>
          </w:p>
          <w:p w14:paraId="0E148616" w14:textId="77777777" w:rsidR="00946CFB" w:rsidRDefault="00D5624B">
            <w:pPr>
              <w:jc w:val="right"/>
              <w:rPr>
                <w:sz w:val="22"/>
                <w:szCs w:val="22"/>
              </w:rPr>
            </w:pPr>
          </w:p>
        </w:sdtContent>
      </w:sdt>
      <w:p w14:paraId="4468C153" w14:textId="77777777" w:rsidR="00946CFB" w:rsidRDefault="00D5624B"/>
    </w:sdtContent>
  </w:sdt>
  <w:p w14:paraId="01CD6400" w14:textId="77777777" w:rsidR="00946CFB" w:rsidRDefault="00946CFB">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D05D" w14:textId="77777777" w:rsidR="00D5624B" w:rsidRDefault="00D5624B">
      <w:r>
        <w:separator/>
      </w:r>
    </w:p>
  </w:footnote>
  <w:footnote w:type="continuationSeparator" w:id="0">
    <w:p w14:paraId="58224E52" w14:textId="77777777" w:rsidR="00D5624B" w:rsidRDefault="00D5624B">
      <w:r>
        <w:continuationSeparator/>
      </w:r>
    </w:p>
  </w:footnote>
  <w:footnote w:type="continuationNotice" w:id="1">
    <w:p w14:paraId="65D8B459" w14:textId="77777777" w:rsidR="00D5624B" w:rsidRDefault="00D5624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FB"/>
    <w:rsid w:val="00073946"/>
    <w:rsid w:val="000765C1"/>
    <w:rsid w:val="00092B72"/>
    <w:rsid w:val="000B7970"/>
    <w:rsid w:val="000C2138"/>
    <w:rsid w:val="00101D97"/>
    <w:rsid w:val="00115CAF"/>
    <w:rsid w:val="0018140A"/>
    <w:rsid w:val="001C2BD5"/>
    <w:rsid w:val="001D0604"/>
    <w:rsid w:val="002177A8"/>
    <w:rsid w:val="00286557"/>
    <w:rsid w:val="002E5098"/>
    <w:rsid w:val="002F3DB6"/>
    <w:rsid w:val="003040F8"/>
    <w:rsid w:val="00316F81"/>
    <w:rsid w:val="003373E2"/>
    <w:rsid w:val="0034317B"/>
    <w:rsid w:val="003B4ACC"/>
    <w:rsid w:val="003D71C0"/>
    <w:rsid w:val="00405377"/>
    <w:rsid w:val="004A2521"/>
    <w:rsid w:val="00542D80"/>
    <w:rsid w:val="005C0F51"/>
    <w:rsid w:val="00645F34"/>
    <w:rsid w:val="006E7E6F"/>
    <w:rsid w:val="00805785"/>
    <w:rsid w:val="00832E31"/>
    <w:rsid w:val="008721AF"/>
    <w:rsid w:val="00946CFB"/>
    <w:rsid w:val="00A00974"/>
    <w:rsid w:val="00A277D5"/>
    <w:rsid w:val="00B27C18"/>
    <w:rsid w:val="00B32F5D"/>
    <w:rsid w:val="00BB03E0"/>
    <w:rsid w:val="00C53E47"/>
    <w:rsid w:val="00D209BA"/>
    <w:rsid w:val="00D5624B"/>
    <w:rsid w:val="00D973AA"/>
    <w:rsid w:val="00E23B99"/>
    <w:rsid w:val="00E63A7D"/>
    <w:rsid w:val="00E74919"/>
    <w:rsid w:val="00E946DF"/>
    <w:rsid w:val="00EB5EB7"/>
    <w:rsid w:val="00EC3218"/>
    <w:rsid w:val="01F43BE6"/>
    <w:rsid w:val="046BC2E2"/>
    <w:rsid w:val="2B49079D"/>
    <w:rsid w:val="2B779178"/>
    <w:rsid w:val="2F04C8F9"/>
    <w:rsid w:val="432AB750"/>
    <w:rsid w:val="45A65599"/>
    <w:rsid w:val="4E809CA7"/>
    <w:rsid w:val="5890661E"/>
    <w:rsid w:val="5D94901A"/>
    <w:rsid w:val="652993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67AD"/>
  <w15:docId w15:val="{773819C6-E445-4FC6-82A3-69436C0A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115CAF"/>
    <w:pPr>
      <w:tabs>
        <w:tab w:val="center" w:pos="4513"/>
        <w:tab w:val="right" w:pos="9026"/>
      </w:tabs>
    </w:pPr>
  </w:style>
  <w:style w:type="character" w:customStyle="1" w:styleId="HeaderChar">
    <w:name w:val="Header Char"/>
    <w:basedOn w:val="DefaultParagraphFont"/>
    <w:link w:val="Header"/>
    <w:uiPriority w:val="99"/>
    <w:rsid w:val="00115CAF"/>
    <w:rPr>
      <w:sz w:val="24"/>
      <w:szCs w:val="24"/>
    </w:rPr>
  </w:style>
  <w:style w:type="paragraph" w:styleId="Footer">
    <w:name w:val="footer"/>
    <w:basedOn w:val="Normal"/>
    <w:link w:val="FooterChar"/>
    <w:uiPriority w:val="99"/>
    <w:unhideWhenUsed/>
    <w:rsid w:val="00115CAF"/>
    <w:pPr>
      <w:tabs>
        <w:tab w:val="center" w:pos="4513"/>
        <w:tab w:val="right" w:pos="9026"/>
      </w:tabs>
    </w:pPr>
  </w:style>
  <w:style w:type="character" w:customStyle="1" w:styleId="FooterChar">
    <w:name w:val="Footer Char"/>
    <w:basedOn w:val="DefaultParagraphFont"/>
    <w:link w:val="Footer"/>
    <w:uiPriority w:val="99"/>
    <w:rsid w:val="00115C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AB9E75F2-CD98-46B4-B470-C14CC30D7FAB}"/>
      </w:docPartPr>
      <w:docPartBody>
        <w:p w:rsidR="008559A1" w:rsidRDefault="00D973AA">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559A1"/>
    <w:rsid w:val="000D4A78"/>
    <w:rsid w:val="0019259A"/>
    <w:rsid w:val="001A17B0"/>
    <w:rsid w:val="001D31C7"/>
    <w:rsid w:val="002A315A"/>
    <w:rsid w:val="002E659B"/>
    <w:rsid w:val="003E2BA2"/>
    <w:rsid w:val="004957B4"/>
    <w:rsid w:val="00507C2E"/>
    <w:rsid w:val="00642457"/>
    <w:rsid w:val="006B6AE1"/>
    <w:rsid w:val="008559A1"/>
    <w:rsid w:val="008A5456"/>
    <w:rsid w:val="00B27B1E"/>
    <w:rsid w:val="00C73519"/>
    <w:rsid w:val="00D6094C"/>
    <w:rsid w:val="00D973AA"/>
    <w:rsid w:val="00EF2CBF"/>
    <w:rsid w:val="00F810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NI Corporate Document" ma:contentTypeID="0x010100EDFE3A973432B34083CFD01F0DFDAA9B00F8497D9AFFEAED44B481D72251BAD124" ma:contentTypeVersion="15" ma:contentTypeDescription="Content Type for Corporate Sites" ma:contentTypeScope="" ma:versionID="349e44f512d5597036de2f6a69f67760">
  <xsd:schema xmlns:xsd="http://www.w3.org/2001/XMLSchema" xmlns:xs="http://www.w3.org/2001/XMLSchema" xmlns:p="http://schemas.microsoft.com/office/2006/metadata/properties" xmlns:ns2="1a3e8857-dc64-4ebc-a792-285a74b64f01" xmlns:ns3="55fbbc6c-0877-4503-9d8c-b86f4c648013" targetNamespace="http://schemas.microsoft.com/office/2006/metadata/properties" ma:root="true" ma:fieldsID="8c5d3c08a81b6ccc3b6159a3027a5670" ns2:_="" ns3:_="">
    <xsd:import namespace="1a3e8857-dc64-4ebc-a792-285a74b64f01"/>
    <xsd:import namespace="55fbbc6c-0877-4503-9d8c-b86f4c648013"/>
    <xsd:element name="properties">
      <xsd:complexType>
        <xsd:sequence>
          <xsd:element name="documentManagement">
            <xsd:complexType>
              <xsd:all>
                <xsd:element ref="ns2:ini_default_created_by" minOccurs="0"/>
                <xsd:element ref="ns2:meridio_created_by" minOccurs="0"/>
                <xsd:element ref="ns2:Intapp_From" minOccurs="0"/>
                <xsd:element ref="ns2:Intapp_DateReceiv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ini_default_created_by" ma:index="10"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element name="meridio_created_by" ma:index="11" nillable="true" ma:displayName="Meridio Created By" ma:internalName="meridio_created_by">
      <xsd:simpleType>
        <xsd:restriction base="dms:Text"/>
      </xsd:simpleType>
    </xsd:element>
    <xsd:element name="Intapp_From" ma:index="12" nillable="true" ma:displayName="From" ma:internalName="Intapp_From">
      <xsd:simpleType>
        <xsd:restriction base="dms:Text">
          <xsd:maxLength value="255"/>
        </xsd:restriction>
      </xsd:simpleType>
    </xsd:element>
    <xsd:element name="Intapp_DateReceived" ma:index="13" nillable="true" ma:displayName="Date Received" ma:format="DateTime" ma:internalName="Intapp_Date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fbbc6c-0877-4503-9d8c-b86f4c64801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5ff7883-e9ad-47da-b7a9-b64fe1b1d849" ContentTypeId="0x010100EDFE3A973432B34083CFD01F0DFDAA9B" PreviousValue="false" LastSyncTimeStamp="2023-03-06T11:10:53.60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Lisa Gepp</ini_default_created_by>
    <Intapp_From xmlns="1a3e8857-dc64-4ebc-a792-285a74b64f01">Jenna Hadden</Intapp_From>
    <Intapp_DateReceived xmlns="1a3e8857-dc64-4ebc-a792-285a74b64f01">2023-11-14T10:46:11+00:00</Intapp_DateReceived>
    <meridio_created_by xmlns="1a3e8857-dc64-4ebc-a792-285a74b64f01" xsi:nil="true"/>
    <_dlc_DocId xmlns="55fbbc6c-0877-4503-9d8c-b86f4c648013">P2TZR6ZCU3KY-1163642839-13128</_dlc_DocId>
    <_dlc_DocIdUrl xmlns="55fbbc6c-0877-4503-9d8c-b86f4c648013">
      <Url>https://investni.sharepoint.com/sites/RECRUIT/_layouts/15/DocIdRedir.aspx?ID=P2TZR6ZCU3KY-1163642839-13128</Url>
      <Description>P2TZR6ZCU3KY-1163642839-13128</Description>
    </_dlc_DocIdUrl>
  </documentManagement>
</p:properties>
</file>

<file path=customXml/itemProps1.xml><?xml version="1.0" encoding="utf-8"?>
<ds:datastoreItem xmlns:ds="http://schemas.openxmlformats.org/officeDocument/2006/customXml" ds:itemID="{5D2E6088-037C-4E22-9B29-41DDECFBF895}">
  <ds:schemaRefs>
    <ds:schemaRef ds:uri="http://schemas.microsoft.com/sharepoint/events"/>
  </ds:schemaRefs>
</ds:datastoreItem>
</file>

<file path=customXml/itemProps2.xml><?xml version="1.0" encoding="utf-8"?>
<ds:datastoreItem xmlns:ds="http://schemas.openxmlformats.org/officeDocument/2006/customXml" ds:itemID="{E2D60E9F-5C75-4646-B825-42C34A7FB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e8857-dc64-4ebc-a792-285a74b64f01"/>
    <ds:schemaRef ds:uri="55fbbc6c-0877-4503-9d8c-b86f4c64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13BAA-38B1-4C71-8A9F-8D9D6927EE39}">
  <ds:schemaRefs>
    <ds:schemaRef ds:uri="Microsoft.SharePoint.Taxonomy.ContentTypeSync"/>
  </ds:schemaRefs>
</ds:datastoreItem>
</file>

<file path=customXml/itemProps4.xml><?xml version="1.0" encoding="utf-8"?>
<ds:datastoreItem xmlns:ds="http://schemas.openxmlformats.org/officeDocument/2006/customXml" ds:itemID="{2B225612-F167-4C31-B7D6-05DD2A5436D9}">
  <ds:schemaRefs>
    <ds:schemaRef ds:uri="http://schemas.microsoft.com/sharepoint/v3/contenttype/forms"/>
  </ds:schemaRefs>
</ds:datastoreItem>
</file>

<file path=customXml/itemProps5.xml><?xml version="1.0" encoding="utf-8"?>
<ds:datastoreItem xmlns:ds="http://schemas.openxmlformats.org/officeDocument/2006/customXml" ds:itemID="{D929C62A-DC97-4EE2-B6BE-02B0B0AD8B57}">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Devlin</dc:creator>
  <cp:keywords/>
  <cp:lastModifiedBy>Lisa Gepp</cp:lastModifiedBy>
  <cp:revision>2</cp:revision>
  <dcterms:created xsi:type="dcterms:W3CDTF">2024-04-04T13:44:00Z</dcterms:created>
  <dcterms:modified xsi:type="dcterms:W3CDTF">2024-04-04T13:44:00Z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0x010100EDFE3A973432B34083CFD01F0DFDAA9B00F8497D9AFFEAED44B481D72251BAD124</vt:lpwstr>
  </property>
  <property fmtid="{D5CDD505-2E9C-101B-9397-08002B2CF9AE}" pid="3" name="_dlc_DocIdItemGuid">
    <vt:lpwstr>c5977b61-aba4-41ba-b133-38c7d0ee4829</vt:lpwstr>
  </property>
  <property fmtid="{D5CDD505-2E9C-101B-9397-08002B2CF9AE}" pid="4" name="Order">
    <vt:r8>1311600</vt:r8>
  </property>
  <property fmtid="{D5CDD505-2E9C-101B-9397-08002B2CF9AE}" pid="5" name="MediaServiceImageTags">
    <vt:lpwstr/>
  </property>
  <property fmtid="{D5CDD505-2E9C-101B-9397-08002B2CF9AE}" pid="6" name="TaxCatchAll">
    <vt:lpwstr/>
  </property>
  <property fmtid="{D5CDD505-2E9C-101B-9397-08002B2CF9AE}" pid="7" name="lcf76f155ced4ddcb4097134ff3c332f">
    <vt:lpwstr/>
  </property>
</Properties>
</file>