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sidP="432AB750">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9"/>
        <w:gridCol w:w="3234"/>
        <w:gridCol w:w="1516"/>
      </w:tblGrid>
      <w:tr w:rsidR="00946CFB" w14:paraId="338AD47F" w14:textId="77777777" w:rsidTr="210007F5">
        <w:tc>
          <w:tcPr>
            <w:tcW w:w="4608" w:type="dxa"/>
            <w:tcMar>
              <w:top w:w="5" w:type="dxa"/>
              <w:left w:w="113" w:type="dxa"/>
              <w:bottom w:w="5" w:type="dxa"/>
              <w:right w:w="113" w:type="dxa"/>
            </w:tcMar>
            <w:hideMark/>
          </w:tcPr>
          <w:p w14:paraId="24722B0A" w14:textId="21A6F71F" w:rsidR="00946CFB" w:rsidRPr="000B7970" w:rsidRDefault="2B779178">
            <w:pPr>
              <w:rPr>
                <w:rFonts w:ascii="Arial" w:eastAsia="Arial" w:hAnsi="Arial" w:cs="Arial"/>
                <w:color w:val="000000"/>
              </w:rPr>
            </w:pPr>
            <w:r w:rsidRPr="210007F5">
              <w:rPr>
                <w:rFonts w:ascii="Arial" w:eastAsia="Arial" w:hAnsi="Arial" w:cs="Arial"/>
                <w:color w:val="000000" w:themeColor="text1"/>
              </w:rPr>
              <w:t xml:space="preserve"> </w:t>
            </w:r>
            <w:r w:rsidR="00805785" w:rsidRPr="210007F5">
              <w:rPr>
                <w:rFonts w:ascii="Arial" w:eastAsia="Arial" w:hAnsi="Arial" w:cs="Arial"/>
                <w:color w:val="000000" w:themeColor="text1"/>
              </w:rPr>
              <w:t xml:space="preserve"> </w:t>
            </w:r>
            <w:r w:rsidR="5890661E" w:rsidRPr="210007F5">
              <w:rPr>
                <w:rFonts w:ascii="Arial" w:eastAsia="Arial" w:hAnsi="Arial" w:cs="Arial"/>
                <w:color w:val="000000" w:themeColor="text1"/>
              </w:rPr>
              <w:t xml:space="preserve">      </w:t>
            </w:r>
            <w:r w:rsidR="00C246BA">
              <w:rPr>
                <w:rFonts w:ascii="Arial" w:eastAsia="Arial" w:hAnsi="Arial" w:cs="Arial"/>
                <w:color w:val="000000" w:themeColor="text1"/>
              </w:rPr>
              <w:t>CA/</w:t>
            </w:r>
            <w:r w:rsidR="5890661E" w:rsidRPr="210007F5">
              <w:rPr>
                <w:rFonts w:ascii="Arial" w:eastAsia="Arial" w:hAnsi="Arial" w:cs="Arial"/>
                <w:color w:val="000000" w:themeColor="text1"/>
              </w:rPr>
              <w:t>2</w:t>
            </w:r>
            <w:r w:rsidR="006C3418" w:rsidRPr="210007F5">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279A8387"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6DB4951A"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29D10B"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6"/>
            <w:enabled/>
            <w:calcOnExit w:val="0"/>
            <w:checkBox>
              <w:size w:val="24"/>
              <w:default w:val="0"/>
            </w:checkBox>
          </w:ffData>
        </w:fldChar>
      </w:r>
      <w:bookmarkStart w:id="0" w:name="Check6"/>
      <w:r w:rsidR="00C246BA">
        <w:rPr>
          <w:rFonts w:ascii="Arial" w:eastAsia="Arial" w:hAnsi="Arial" w:cs="Arial"/>
        </w:rPr>
        <w:instrText xml:space="preserve"> FORMCHECKBOX </w:instrText>
      </w:r>
      <w:r w:rsidR="00C246BA">
        <w:rPr>
          <w:rFonts w:ascii="Arial" w:eastAsia="Arial" w:hAnsi="Arial" w:cs="Arial"/>
        </w:rPr>
      </w:r>
      <w:r w:rsidR="00C246BA">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5845AE4E"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r>
      <w:r w:rsidRPr="00C246BA">
        <w:rPr>
          <w:rFonts w:ascii="Arial" w:eastAsia="Arial" w:hAnsi="Arial" w:cs="Arial"/>
        </w:rPr>
        <w:t>White</w:t>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6"/>
            <w:enabled/>
            <w:calcOnExit w:val="0"/>
            <w:checkBox>
              <w:size w:val="24"/>
              <w:default w:val="0"/>
            </w:checkBox>
          </w:ffData>
        </w:fldChar>
      </w:r>
      <w:bookmarkStart w:id="10" w:name="Check16"/>
      <w:r w:rsidR="00C246BA">
        <w:rPr>
          <w:rFonts w:ascii="Arial" w:eastAsia="Arial" w:hAnsi="Arial" w:cs="Arial"/>
        </w:rPr>
        <w:instrText xml:space="preserve"> FORMCHECKBOX </w:instrText>
      </w:r>
      <w:r w:rsidR="00C246BA">
        <w:rPr>
          <w:rFonts w:ascii="Arial" w:eastAsia="Arial" w:hAnsi="Arial" w:cs="Arial"/>
        </w:rPr>
      </w:r>
      <w:r w:rsidR="00C246BA">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lastRenderedPageBreak/>
        <w:t>Please indicate your sex by ticking the appropriate box below:</w:t>
      </w:r>
    </w:p>
    <w:p w14:paraId="7EB2FCF3" w14:textId="77777777" w:rsidR="00946CFB" w:rsidRDefault="00946CFB"/>
    <w:p w14:paraId="339F00BF" w14:textId="2C81060F"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8"/>
            <w:enabled/>
            <w:calcOnExit w:val="0"/>
            <w:checkBox>
              <w:size w:val="24"/>
              <w:default w:val="0"/>
            </w:checkBox>
          </w:ffData>
        </w:fldChar>
      </w:r>
      <w:bookmarkStart w:id="12" w:name="Check18"/>
      <w:r w:rsidR="00C246BA">
        <w:rPr>
          <w:rFonts w:ascii="Arial" w:eastAsia="Arial" w:hAnsi="Arial" w:cs="Arial"/>
        </w:rPr>
        <w:instrText xml:space="preserve"> FORMCHECKBOX </w:instrText>
      </w:r>
      <w:r w:rsidR="00C246BA">
        <w:rPr>
          <w:rFonts w:ascii="Arial" w:eastAsia="Arial" w:hAnsi="Arial" w:cs="Arial"/>
        </w:rPr>
      </w:r>
      <w:r w:rsidR="00C246BA">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pPr>
        <w:rPr>
          <w:rFonts w:ascii="Arial" w:eastAsia="Arial" w:hAnsi="Arial" w:cs="Arial"/>
        </w:rPr>
      </w:pPr>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444E46D1"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C246BA">
        <w:rPr>
          <w:rFonts w:ascii="Arial" w:eastAsia="Arial" w:hAnsi="Arial" w:cs="Arial"/>
        </w:rPr>
        <w:fldChar w:fldCharType="begin">
          <w:ffData>
            <w:name w:val="Check24"/>
            <w:enabled/>
            <w:calcOnExit w:val="0"/>
            <w:checkBox>
              <w:size w:val="24"/>
              <w:default w:val="0"/>
            </w:checkBox>
          </w:ffData>
        </w:fldChar>
      </w:r>
      <w:bookmarkStart w:id="18" w:name="Check24"/>
      <w:r w:rsidR="00C246BA">
        <w:rPr>
          <w:rFonts w:ascii="Arial" w:eastAsia="Arial" w:hAnsi="Arial" w:cs="Arial"/>
        </w:rPr>
        <w:instrText xml:space="preserve"> FORMCHECKBOX </w:instrText>
      </w:r>
      <w:r w:rsidR="00C246BA">
        <w:rPr>
          <w:rFonts w:ascii="Arial" w:eastAsia="Arial" w:hAnsi="Arial" w:cs="Arial"/>
        </w:rPr>
      </w:r>
      <w:r w:rsidR="00C246BA">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2D5ECA04" w14:textId="77777777" w:rsidR="00C246BA" w:rsidRDefault="00C246BA">
      <w:pPr>
        <w:rPr>
          <w:rFonts w:ascii="Arial" w:eastAsia="Arial" w:hAnsi="Arial" w:cs="Arial"/>
          <w:b/>
          <w:bCs/>
        </w:rPr>
      </w:pPr>
    </w:p>
    <w:p w14:paraId="16C99CB5" w14:textId="09FF975F" w:rsidR="00946CFB" w:rsidRDefault="00805785">
      <w:r>
        <w:rPr>
          <w:rFonts w:ascii="Arial" w:eastAsia="Arial" w:hAnsi="Arial" w:cs="Arial"/>
          <w:b/>
          <w:bCs/>
        </w:rPr>
        <w:lastRenderedPageBreak/>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065A8F1"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sidR="00C246BA">
        <w:rPr>
          <w:rFonts w:ascii="Arial" w:eastAsia="Arial" w:hAnsi="Arial" w:cs="Arial"/>
        </w:rPr>
        <w:fldChar w:fldCharType="begin">
          <w:ffData>
            <w:name w:val="Check27"/>
            <w:enabled/>
            <w:calcOnExit w:val="0"/>
            <w:checkBox>
              <w:size w:val="24"/>
              <w:default w:val="0"/>
            </w:checkBox>
          </w:ffData>
        </w:fldChar>
      </w:r>
      <w:bookmarkStart w:id="20" w:name="Check27"/>
      <w:r w:rsidR="00C246BA">
        <w:rPr>
          <w:rFonts w:ascii="Arial" w:eastAsia="Arial" w:hAnsi="Arial" w:cs="Arial"/>
        </w:rPr>
        <w:instrText xml:space="preserve"> FORMCHECKBOX </w:instrText>
      </w:r>
      <w:r w:rsidR="00C246BA">
        <w:rPr>
          <w:rFonts w:ascii="Arial" w:eastAsia="Arial" w:hAnsi="Arial" w:cs="Arial"/>
        </w:rPr>
      </w:r>
      <w:r w:rsidR="00C246BA">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0B090D">
        <w:rPr>
          <w:rFonts w:ascii="Arial" w:eastAsia="Arial" w:hAnsi="Arial" w:cs="Arial"/>
        </w:rPr>
      </w:r>
      <w:r w:rsidR="000B090D">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4"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4"/>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4004EB32"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5" w:name="Check31"/>
            <w:r>
              <w:rPr>
                <w:rFonts w:ascii="Arial" w:eastAsia="Arial" w:hAnsi="Arial" w:cs="Arial"/>
                <w:color w:val="000000"/>
                <w:sz w:val="22"/>
                <w:szCs w:val="22"/>
              </w:rPr>
              <w:instrText xml:space="preserve"> FORMCHECKBOX </w:instrText>
            </w:r>
            <w:r w:rsidR="000B090D">
              <w:rPr>
                <w:rFonts w:ascii="Arial" w:eastAsia="Arial" w:hAnsi="Arial" w:cs="Arial"/>
                <w:color w:val="000000"/>
                <w:sz w:val="22"/>
                <w:szCs w:val="22"/>
              </w:rPr>
            </w:r>
            <w:r w:rsidR="000B090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5"/>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2"/>
                  <w:enabled/>
                  <w:calcOnExit w:val="0"/>
                  <w:checkBox>
                    <w:size w:val="22"/>
                    <w:default w:val="0"/>
                  </w:checkBox>
                </w:ffData>
              </w:fldChar>
            </w:r>
            <w:bookmarkStart w:id="26" w:name="Check32"/>
            <w:r w:rsidR="00C246BA">
              <w:rPr>
                <w:rFonts w:ascii="Arial" w:eastAsia="Arial" w:hAnsi="Arial" w:cs="Arial"/>
                <w:color w:val="000000"/>
                <w:sz w:val="22"/>
                <w:szCs w:val="22"/>
              </w:rPr>
              <w:instrText xml:space="preserve"> FORMCHECKBOX </w:instrText>
            </w:r>
            <w:r w:rsidR="00C246BA">
              <w:rPr>
                <w:rFonts w:ascii="Arial" w:eastAsia="Arial" w:hAnsi="Arial" w:cs="Arial"/>
                <w:color w:val="000000"/>
                <w:sz w:val="22"/>
                <w:szCs w:val="22"/>
              </w:rPr>
            </w:r>
            <w:r w:rsidR="00C246BA">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7"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7"/>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fits, fainting attacks, blackouts or epilepsy?</w:t>
            </w:r>
          </w:p>
          <w:p w14:paraId="3F0AC063" w14:textId="77777777" w:rsidR="00946CFB" w:rsidRDefault="00946CFB">
            <w:pPr>
              <w:jc w:val="both"/>
              <w:rPr>
                <w:color w:val="000000"/>
                <w:sz w:val="22"/>
                <w:szCs w:val="22"/>
              </w:rPr>
            </w:pPr>
          </w:p>
          <w:p w14:paraId="1A8374FA" w14:textId="6EB85435"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8" w:name="Check33"/>
            <w:r>
              <w:rPr>
                <w:rFonts w:ascii="Arial" w:eastAsia="Arial" w:hAnsi="Arial" w:cs="Arial"/>
                <w:color w:val="000000"/>
                <w:sz w:val="22"/>
                <w:szCs w:val="22"/>
              </w:rPr>
              <w:instrText xml:space="preserve"> FORMCHECKBOX </w:instrText>
            </w:r>
            <w:r w:rsidR="000B090D">
              <w:rPr>
                <w:rFonts w:ascii="Arial" w:eastAsia="Arial" w:hAnsi="Arial" w:cs="Arial"/>
                <w:color w:val="000000"/>
                <w:sz w:val="22"/>
                <w:szCs w:val="22"/>
              </w:rPr>
            </w:r>
            <w:r w:rsidR="000B090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4"/>
                  <w:enabled/>
                  <w:calcOnExit w:val="0"/>
                  <w:checkBox>
                    <w:size w:val="22"/>
                    <w:default w:val="0"/>
                  </w:checkBox>
                </w:ffData>
              </w:fldChar>
            </w:r>
            <w:bookmarkStart w:id="29" w:name="Check34"/>
            <w:r w:rsidR="00C246BA">
              <w:rPr>
                <w:rFonts w:ascii="Arial" w:eastAsia="Arial" w:hAnsi="Arial" w:cs="Arial"/>
                <w:color w:val="000000"/>
                <w:sz w:val="22"/>
                <w:szCs w:val="22"/>
              </w:rPr>
              <w:instrText xml:space="preserve"> FORMCHECKBOX </w:instrText>
            </w:r>
            <w:r w:rsidR="00C246BA">
              <w:rPr>
                <w:rFonts w:ascii="Arial" w:eastAsia="Arial" w:hAnsi="Arial" w:cs="Arial"/>
                <w:color w:val="000000"/>
                <w:sz w:val="22"/>
                <w:szCs w:val="22"/>
              </w:rPr>
            </w:r>
            <w:r w:rsidR="00C246BA">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0"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0"/>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48B04448"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1" w:name="Check35"/>
            <w:r>
              <w:rPr>
                <w:rFonts w:ascii="Arial" w:eastAsia="Arial" w:hAnsi="Arial" w:cs="Arial"/>
                <w:color w:val="000000"/>
                <w:sz w:val="22"/>
                <w:szCs w:val="22"/>
              </w:rPr>
              <w:instrText xml:space="preserve"> FORMCHECKBOX </w:instrText>
            </w:r>
            <w:r w:rsidR="000B090D">
              <w:rPr>
                <w:rFonts w:ascii="Arial" w:eastAsia="Arial" w:hAnsi="Arial" w:cs="Arial"/>
                <w:color w:val="000000"/>
                <w:sz w:val="22"/>
                <w:szCs w:val="22"/>
              </w:rPr>
            </w:r>
            <w:r w:rsidR="000B090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6"/>
                  <w:enabled/>
                  <w:calcOnExit w:val="0"/>
                  <w:checkBox>
                    <w:size w:val="22"/>
                    <w:default w:val="0"/>
                  </w:checkBox>
                </w:ffData>
              </w:fldChar>
            </w:r>
            <w:bookmarkStart w:id="32" w:name="Check36"/>
            <w:r w:rsidR="00C246BA">
              <w:rPr>
                <w:rFonts w:ascii="Arial" w:eastAsia="Arial" w:hAnsi="Arial" w:cs="Arial"/>
                <w:color w:val="000000"/>
                <w:sz w:val="22"/>
                <w:szCs w:val="22"/>
              </w:rPr>
              <w:instrText xml:space="preserve"> FORMCHECKBOX </w:instrText>
            </w:r>
            <w:r w:rsidR="00C246BA">
              <w:rPr>
                <w:rFonts w:ascii="Arial" w:eastAsia="Arial" w:hAnsi="Arial" w:cs="Arial"/>
                <w:color w:val="000000"/>
                <w:sz w:val="22"/>
                <w:szCs w:val="22"/>
              </w:rPr>
            </w:r>
            <w:r w:rsidR="00C246BA">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3"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3"/>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5473" w14:textId="77777777" w:rsidR="000B090D" w:rsidRDefault="000B090D">
      <w:r>
        <w:separator/>
      </w:r>
    </w:p>
  </w:endnote>
  <w:endnote w:type="continuationSeparator" w:id="0">
    <w:p w14:paraId="16836906" w14:textId="77777777" w:rsidR="000B090D" w:rsidRDefault="000B090D">
      <w:r>
        <w:continuationSeparator/>
      </w:r>
    </w:p>
  </w:endnote>
  <w:endnote w:type="continuationNotice" w:id="1">
    <w:p w14:paraId="7EBDEAD6" w14:textId="77777777" w:rsidR="000B090D" w:rsidRDefault="000B0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rPr>
            <w:rFonts w:ascii="Arial" w:hAnsi="Arial" w:cs="Arial"/>
          </w:rPr>
          <w:id w:val="349433194"/>
          <w:placeholder>
            <w:docPart w:val="DefaultPlaceholder_22675703"/>
          </w:placeholder>
        </w:sdtPr>
        <w:sdtEndPr>
          <w:rPr>
            <w:rFonts w:ascii="Times New Roman" w:hAnsi="Times New Roman" w:cs="Times New Roman"/>
          </w:rPr>
        </w:sdtEndPr>
        <w:sdtContent>
          <w:p w14:paraId="11CD5A79" w14:textId="1B36C8EA" w:rsidR="00946CFB" w:rsidRPr="00026B88" w:rsidRDefault="00C246BA">
            <w:pPr>
              <w:tabs>
                <w:tab w:val="center" w:pos="4513"/>
                <w:tab w:val="right" w:pos="9026"/>
              </w:tabs>
              <w:jc w:val="right"/>
              <w:rPr>
                <w:rFonts w:ascii="Arial" w:hAnsi="Arial" w:cs="Arial"/>
              </w:rPr>
            </w:pPr>
            <w:r>
              <w:rPr>
                <w:rFonts w:ascii="Arial" w:hAnsi="Arial" w:cs="Arial"/>
                <w:b/>
                <w:bCs/>
              </w:rPr>
              <w:t>CA</w:t>
            </w:r>
            <w:r w:rsidR="0018140A" w:rsidRPr="00026B88">
              <w:rPr>
                <w:rFonts w:ascii="Arial" w:hAnsi="Arial" w:cs="Arial"/>
                <w:b/>
              </w:rPr>
              <w:t>/</w:t>
            </w:r>
            <w:r w:rsidR="00026B88" w:rsidRPr="00026B88">
              <w:rPr>
                <w:rFonts w:ascii="Arial" w:eastAsia="Arial" w:hAnsi="Arial" w:cs="Arial"/>
                <w:b/>
                <w:bCs/>
                <w:color w:val="000000"/>
              </w:rPr>
              <w:t>24</w:t>
            </w:r>
            <w:r w:rsidR="00805785" w:rsidRPr="00026B88">
              <w:rPr>
                <w:rFonts w:ascii="Arial" w:eastAsia="Calibri" w:hAnsi="Arial" w:cs="Arial"/>
                <w:b/>
                <w:bCs/>
              </w:rPr>
              <w:tab/>
            </w:r>
            <w:r w:rsidR="00805785" w:rsidRPr="00026B88">
              <w:rPr>
                <w:rFonts w:ascii="Arial" w:eastAsia="Calibri" w:hAnsi="Arial" w:cs="Arial"/>
                <w:b/>
                <w:bCs/>
              </w:rPr>
              <w:tab/>
            </w:r>
            <w:r w:rsidR="00805785" w:rsidRPr="00026B88">
              <w:rPr>
                <w:rFonts w:ascii="Arial" w:eastAsia="Calibri" w:hAnsi="Arial" w:cs="Arial"/>
              </w:rPr>
              <w:t xml:space="preserve">Page </w:t>
            </w:r>
            <w:r w:rsidR="00805785" w:rsidRPr="00026B88">
              <w:rPr>
                <w:rFonts w:ascii="Arial" w:eastAsia="Calibri" w:hAnsi="Arial" w:cs="Arial"/>
              </w:rPr>
              <w:fldChar w:fldCharType="begin"/>
            </w:r>
            <w:r w:rsidR="00805785" w:rsidRPr="00026B88">
              <w:rPr>
                <w:rFonts w:ascii="Arial" w:eastAsia="Calibri" w:hAnsi="Arial" w:cs="Arial"/>
              </w:rPr>
              <w:instrText xml:space="preserve"> PAGE </w:instrText>
            </w:r>
            <w:r w:rsidR="00805785" w:rsidRPr="00026B88">
              <w:rPr>
                <w:rFonts w:ascii="Arial" w:eastAsia="Calibri" w:hAnsi="Arial" w:cs="Arial"/>
              </w:rPr>
              <w:fldChar w:fldCharType="separate"/>
            </w:r>
            <w:r w:rsidR="001D0604" w:rsidRPr="00026B88">
              <w:rPr>
                <w:rFonts w:ascii="Arial" w:eastAsia="Calibri" w:hAnsi="Arial" w:cs="Arial"/>
                <w:noProof/>
              </w:rPr>
              <w:t>1</w:t>
            </w:r>
            <w:r w:rsidR="00805785" w:rsidRPr="00026B88">
              <w:rPr>
                <w:rFonts w:ascii="Arial" w:eastAsia="Calibri" w:hAnsi="Arial" w:cs="Arial"/>
                <w:b/>
                <w:bCs/>
              </w:rPr>
              <w:fldChar w:fldCharType="end"/>
            </w:r>
            <w:r w:rsidR="00805785" w:rsidRPr="00026B88">
              <w:rPr>
                <w:rFonts w:ascii="Arial" w:eastAsia="Calibri" w:hAnsi="Arial" w:cs="Arial"/>
              </w:rPr>
              <w:t xml:space="preserve"> of </w:t>
            </w:r>
            <w:r w:rsidR="00805785" w:rsidRPr="00026B88">
              <w:rPr>
                <w:rFonts w:ascii="Arial" w:eastAsia="Calibri" w:hAnsi="Arial" w:cs="Arial"/>
              </w:rPr>
              <w:fldChar w:fldCharType="begin"/>
            </w:r>
            <w:r w:rsidR="00805785" w:rsidRPr="00026B88">
              <w:rPr>
                <w:rFonts w:ascii="Arial" w:eastAsia="Calibri" w:hAnsi="Arial" w:cs="Arial"/>
              </w:rPr>
              <w:instrText xml:space="preserve"> NUMPAGES  </w:instrText>
            </w:r>
            <w:r w:rsidR="00805785" w:rsidRPr="00026B88">
              <w:rPr>
                <w:rFonts w:ascii="Arial" w:eastAsia="Calibri" w:hAnsi="Arial" w:cs="Arial"/>
              </w:rPr>
              <w:fldChar w:fldCharType="separate"/>
            </w:r>
            <w:r w:rsidR="001D0604" w:rsidRPr="00026B88">
              <w:rPr>
                <w:rFonts w:ascii="Arial" w:eastAsia="Calibri" w:hAnsi="Arial" w:cs="Arial"/>
                <w:noProof/>
              </w:rPr>
              <w:t>4</w:t>
            </w:r>
            <w:r w:rsidR="00805785" w:rsidRPr="00026B88">
              <w:rPr>
                <w:rFonts w:ascii="Arial" w:eastAsia="Calibri" w:hAnsi="Arial" w:cs="Arial"/>
                <w:b/>
                <w:bCs/>
              </w:rPr>
              <w:fldChar w:fldCharType="end"/>
            </w:r>
          </w:p>
          <w:p w14:paraId="0E148616" w14:textId="77777777" w:rsidR="00946CFB" w:rsidRDefault="000B090D">
            <w:pPr>
              <w:jc w:val="right"/>
              <w:rPr>
                <w:sz w:val="22"/>
                <w:szCs w:val="22"/>
              </w:rPr>
            </w:pPr>
          </w:p>
        </w:sdtContent>
      </w:sdt>
      <w:p w14:paraId="4468C153" w14:textId="77777777" w:rsidR="00946CFB" w:rsidRDefault="000B090D"/>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D2D2" w14:textId="77777777" w:rsidR="000B090D" w:rsidRDefault="000B090D">
      <w:r>
        <w:separator/>
      </w:r>
    </w:p>
  </w:footnote>
  <w:footnote w:type="continuationSeparator" w:id="0">
    <w:p w14:paraId="36DDF26F" w14:textId="77777777" w:rsidR="000B090D" w:rsidRDefault="000B090D">
      <w:r>
        <w:continuationSeparator/>
      </w:r>
    </w:p>
  </w:footnote>
  <w:footnote w:type="continuationNotice" w:id="1">
    <w:p w14:paraId="5490FA3F" w14:textId="77777777" w:rsidR="000B090D" w:rsidRDefault="000B09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06C05"/>
    <w:rsid w:val="00026B88"/>
    <w:rsid w:val="00073946"/>
    <w:rsid w:val="000765C1"/>
    <w:rsid w:val="00092B72"/>
    <w:rsid w:val="000B090D"/>
    <w:rsid w:val="000B7970"/>
    <w:rsid w:val="000C2138"/>
    <w:rsid w:val="000F7388"/>
    <w:rsid w:val="00115CAF"/>
    <w:rsid w:val="0018140A"/>
    <w:rsid w:val="001C2BD5"/>
    <w:rsid w:val="001D0604"/>
    <w:rsid w:val="002177A8"/>
    <w:rsid w:val="00286557"/>
    <w:rsid w:val="002E5098"/>
    <w:rsid w:val="002F3DB6"/>
    <w:rsid w:val="003040F8"/>
    <w:rsid w:val="00316F81"/>
    <w:rsid w:val="0034317B"/>
    <w:rsid w:val="003A7922"/>
    <w:rsid w:val="003B4ACC"/>
    <w:rsid w:val="003D71C0"/>
    <w:rsid w:val="00405377"/>
    <w:rsid w:val="004A2521"/>
    <w:rsid w:val="00542D80"/>
    <w:rsid w:val="005C0F51"/>
    <w:rsid w:val="00645F34"/>
    <w:rsid w:val="00677031"/>
    <w:rsid w:val="00694BF0"/>
    <w:rsid w:val="006C3418"/>
    <w:rsid w:val="006D3E41"/>
    <w:rsid w:val="006D6E65"/>
    <w:rsid w:val="006E7E6F"/>
    <w:rsid w:val="0075611D"/>
    <w:rsid w:val="007E4616"/>
    <w:rsid w:val="00805785"/>
    <w:rsid w:val="00832E31"/>
    <w:rsid w:val="008721AF"/>
    <w:rsid w:val="00946CFB"/>
    <w:rsid w:val="00A00974"/>
    <w:rsid w:val="00B04BF1"/>
    <w:rsid w:val="00B27C18"/>
    <w:rsid w:val="00B32F5D"/>
    <w:rsid w:val="00B36827"/>
    <w:rsid w:val="00B578F0"/>
    <w:rsid w:val="00BB03E0"/>
    <w:rsid w:val="00C246BA"/>
    <w:rsid w:val="00C53E47"/>
    <w:rsid w:val="00D209BA"/>
    <w:rsid w:val="00D62990"/>
    <w:rsid w:val="00D973AA"/>
    <w:rsid w:val="00E23B99"/>
    <w:rsid w:val="00E47D88"/>
    <w:rsid w:val="00E74919"/>
    <w:rsid w:val="00E946DF"/>
    <w:rsid w:val="00EB5EB7"/>
    <w:rsid w:val="00EC3218"/>
    <w:rsid w:val="00F5391D"/>
    <w:rsid w:val="01F43BE6"/>
    <w:rsid w:val="046BC2E2"/>
    <w:rsid w:val="1F7042C7"/>
    <w:rsid w:val="210007F5"/>
    <w:rsid w:val="218D74EE"/>
    <w:rsid w:val="2A0E569D"/>
    <w:rsid w:val="2B779178"/>
    <w:rsid w:val="2C7AE44F"/>
    <w:rsid w:val="2F04C8F9"/>
    <w:rsid w:val="432AB750"/>
    <w:rsid w:val="45A65599"/>
    <w:rsid w:val="4E809CA7"/>
    <w:rsid w:val="5890661E"/>
    <w:rsid w:val="616438A3"/>
    <w:rsid w:val="652993A0"/>
    <w:rsid w:val="6F96B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117DE"/>
    <w:rsid w:val="0019259A"/>
    <w:rsid w:val="001A17B0"/>
    <w:rsid w:val="001D31C7"/>
    <w:rsid w:val="002A315A"/>
    <w:rsid w:val="002E659B"/>
    <w:rsid w:val="003E2BA2"/>
    <w:rsid w:val="0042122F"/>
    <w:rsid w:val="00432F49"/>
    <w:rsid w:val="00507C2E"/>
    <w:rsid w:val="00642457"/>
    <w:rsid w:val="0064749A"/>
    <w:rsid w:val="006B6AE1"/>
    <w:rsid w:val="007F0304"/>
    <w:rsid w:val="008559A1"/>
    <w:rsid w:val="008A5456"/>
    <w:rsid w:val="00A16727"/>
    <w:rsid w:val="00B27B1E"/>
    <w:rsid w:val="00C73519"/>
    <w:rsid w:val="00CD7688"/>
    <w:rsid w:val="00D6094C"/>
    <w:rsid w:val="00D973AA"/>
    <w:rsid w:val="00E67719"/>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AFAFA35CFCD0AA45ABC1C12E9BB6805D" ma:contentTypeVersion="15" ma:contentTypeDescription="Content Type for Corporate Sites" ma:contentTypeScope="" ma:versionID="e4d11e92a1e30079dc2973ef6808627a">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c04db8b2caf311e57dc69e197ac6de08"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Scott McDowell</Intapp_From>
    <Intapp_DateReceived xmlns="1a3e8857-dc64-4ebc-a792-285a74b64f01">2023-11-15T10:43:51+00:00</Intapp_DateReceived>
    <meridio_created_by xmlns="1a3e8857-dc64-4ebc-a792-285a74b64f01" xsi:nil="true"/>
    <_dlc_DocId xmlns="55fbbc6c-0877-4503-9d8c-b86f4c648013">P2TZR6ZCU3KY-281502428-40</_dlc_DocId>
    <_dlc_DocIdUrl xmlns="55fbbc6c-0877-4503-9d8c-b86f4c648013">
      <Url>https://investni.sharepoint.com/sites/RECRUIT/_layouts/15/DocIdRedir.aspx?ID=P2TZR6ZCU3KY-281502428-40</Url>
      <Description>P2TZR6ZCU3KY-281502428-40</Description>
    </_dlc_DocIdUrl>
  </documentManagement>
</p:properties>
</file>

<file path=customXml/itemProps1.xml><?xml version="1.0" encoding="utf-8"?>
<ds:datastoreItem xmlns:ds="http://schemas.openxmlformats.org/officeDocument/2006/customXml" ds:itemID="{5D2E6088-037C-4E22-9B29-41DDECFBF895}">
  <ds:schemaRefs>
    <ds:schemaRef ds:uri="http://schemas.microsoft.com/sharepoint/events"/>
  </ds:schemaRefs>
</ds:datastoreItem>
</file>

<file path=customXml/itemProps2.xml><?xml version="1.0" encoding="utf-8"?>
<ds:datastoreItem xmlns:ds="http://schemas.openxmlformats.org/officeDocument/2006/customXml" ds:itemID="{2D53E621-12E1-4C4B-BA7A-753C9F94E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4.xml><?xml version="1.0" encoding="utf-8"?>
<ds:datastoreItem xmlns:ds="http://schemas.openxmlformats.org/officeDocument/2006/customXml" ds:itemID="{2B225612-F167-4C31-B7D6-05DD2A5436D9}">
  <ds:schemaRefs>
    <ds:schemaRef ds:uri="http://schemas.microsoft.com/sharepoint/v3/contenttype/forms"/>
  </ds:schemaRefs>
</ds:datastoreItem>
</file>

<file path=customXml/itemProps5.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Una Tumelty</cp:lastModifiedBy>
  <cp:revision>6</cp:revision>
  <cp:lastPrinted>2024-01-03T09:22:00Z</cp:lastPrinted>
  <dcterms:created xsi:type="dcterms:W3CDTF">2024-03-25T15:53:00Z</dcterms:created>
  <dcterms:modified xsi:type="dcterms:W3CDTF">2024-06-06T15:36:00Z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0x010100EDFE3A973432B34083CFD01F0DFDAA9B00AFAFA35CFCD0AA45ABC1C12E9BB6805D</vt:lpwstr>
  </property>
  <property fmtid="{D5CDD505-2E9C-101B-9397-08002B2CF9AE}" pid="3" name="_dlc_DocIdItemGuid">
    <vt:lpwstr>d6170832-39ff-48b4-ab76-b3d08f0d6197</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